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44" w:rsidRDefault="00123044" w:rsidP="00123044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до наказу</w:t>
      </w:r>
    </w:p>
    <w:p w:rsidR="00123044" w:rsidRDefault="00123044" w:rsidP="00123044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Новгород-Сіверського районного суду</w:t>
      </w:r>
    </w:p>
    <w:p w:rsidR="00123044" w:rsidRPr="0073373F" w:rsidRDefault="00123044" w:rsidP="00123044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Чернігівської області</w:t>
      </w:r>
    </w:p>
    <w:p w:rsidR="00123044" w:rsidRPr="0073373F" w:rsidRDefault="00123044" w:rsidP="00123044">
      <w:pPr>
        <w:ind w:firstLine="552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13 липня 2018 року № 42-од</w:t>
      </w:r>
    </w:p>
    <w:p w:rsidR="00123044" w:rsidRDefault="00123044" w:rsidP="00123044">
      <w:pPr>
        <w:rPr>
          <w:sz w:val="20"/>
          <w:szCs w:val="20"/>
          <w:lang w:val="uk-UA"/>
        </w:rPr>
      </w:pPr>
    </w:p>
    <w:p w:rsidR="00123044" w:rsidRDefault="00123044" w:rsidP="00123044">
      <w:pPr>
        <w:jc w:val="center"/>
        <w:rPr>
          <w:b/>
          <w:sz w:val="22"/>
          <w:szCs w:val="22"/>
          <w:lang w:val="uk-UA"/>
        </w:rPr>
      </w:pPr>
      <w:r w:rsidRPr="00A4472F">
        <w:rPr>
          <w:b/>
          <w:sz w:val="22"/>
          <w:szCs w:val="22"/>
          <w:lang w:val="uk-UA"/>
        </w:rPr>
        <w:t>УМОВИ</w:t>
      </w:r>
    </w:p>
    <w:p w:rsidR="00123044" w:rsidRDefault="00123044" w:rsidP="0012304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проведення конкурсу на зайняття вакантної посади державної служби                                                                                     категорії «В» - старшого секретаря Новгород-Сіверського районного суду </w:t>
      </w:r>
    </w:p>
    <w:p w:rsidR="00123044" w:rsidRDefault="00123044" w:rsidP="0012304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Чернігівської області </w:t>
      </w:r>
    </w:p>
    <w:p w:rsidR="00123044" w:rsidRPr="00A4472F" w:rsidRDefault="00123044" w:rsidP="00123044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3179"/>
        <w:gridCol w:w="6003"/>
      </w:tblGrid>
      <w:tr w:rsidR="00123044" w:rsidRPr="00A01C01" w:rsidTr="00A838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01C01" w:rsidRDefault="00123044" w:rsidP="00A83893">
            <w:pPr>
              <w:jc w:val="center"/>
              <w:rPr>
                <w:b/>
              </w:rPr>
            </w:pPr>
            <w:proofErr w:type="spellStart"/>
            <w:r w:rsidRPr="00A01C01">
              <w:rPr>
                <w:b/>
              </w:rPr>
              <w:t>Загальні</w:t>
            </w:r>
            <w:proofErr w:type="spellEnd"/>
            <w:r w:rsidRPr="00A01C01">
              <w:rPr>
                <w:b/>
              </w:rPr>
              <w:t xml:space="preserve"> </w:t>
            </w:r>
            <w:proofErr w:type="spellStart"/>
            <w:r w:rsidRPr="00A01C01">
              <w:rPr>
                <w:b/>
              </w:rPr>
              <w:t>умови</w:t>
            </w:r>
            <w:proofErr w:type="spellEnd"/>
          </w:p>
        </w:tc>
      </w:tr>
      <w:tr w:rsidR="00123044" w:rsidRPr="00AC251F" w:rsidTr="00A83893">
        <w:trPr>
          <w:trHeight w:val="1550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3F2A4B" w:rsidRDefault="00123044" w:rsidP="00A83893">
            <w:pPr>
              <w:jc w:val="center"/>
              <w:rPr>
                <w:b/>
              </w:rPr>
            </w:pPr>
            <w:proofErr w:type="spellStart"/>
            <w:r w:rsidRPr="003F2A4B">
              <w:rPr>
                <w:b/>
              </w:rPr>
              <w:t>Посадові</w:t>
            </w:r>
            <w:proofErr w:type="spellEnd"/>
            <w:r w:rsidRPr="003F2A4B">
              <w:rPr>
                <w:b/>
              </w:rPr>
              <w:t xml:space="preserve"> </w:t>
            </w:r>
            <w:proofErr w:type="spellStart"/>
            <w:r w:rsidRPr="003F2A4B">
              <w:rPr>
                <w:b/>
              </w:rPr>
              <w:t>обов'язки</w:t>
            </w:r>
            <w:proofErr w:type="spellEnd"/>
            <w:r w:rsidRPr="003F2A4B">
              <w:rPr>
                <w:b/>
              </w:rPr>
              <w:t>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Pr="00D074FC">
              <w:rPr>
                <w:rFonts w:ascii="Times New Roman" w:hAnsi="Times New Roman"/>
                <w:sz w:val="24"/>
                <w:szCs w:val="24"/>
              </w:rPr>
              <w:t xml:space="preserve">еде 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первинний</w:t>
            </w:r>
            <w:proofErr w:type="spellEnd"/>
            <w:r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судових</w:t>
            </w:r>
            <w:r w:rsidRPr="00D07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74FC">
              <w:rPr>
                <w:rFonts w:ascii="Times New Roman" w:hAnsi="Times New Roman"/>
                <w:sz w:val="24"/>
                <w:szCs w:val="24"/>
              </w:rPr>
              <w:t xml:space="preserve">справ і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D0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процесуальним </w:t>
            </w:r>
            <w:r w:rsidRPr="00D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4FC">
              <w:rPr>
                <w:rFonts w:ascii="Times New Roman" w:hAnsi="Times New Roman"/>
                <w:sz w:val="24"/>
                <w:szCs w:val="24"/>
              </w:rPr>
              <w:t>законодавство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зді</w:t>
            </w:r>
            <w:r>
              <w:rPr>
                <w:rFonts w:ascii="Times New Roman" w:hAnsi="Times New Roman"/>
                <w:sz w:val="24"/>
              </w:rPr>
              <w:t>йснює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підготовку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 </w:t>
            </w:r>
            <w:proofErr w:type="spellStart"/>
            <w:r>
              <w:rPr>
                <w:rFonts w:ascii="Times New Roman" w:hAnsi="Times New Roman"/>
                <w:sz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скаргами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поданнями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</w:rPr>
              <w:t>надіслання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судів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інстанцій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п</w:t>
            </w:r>
            <w:proofErr w:type="spellStart"/>
            <w:r>
              <w:rPr>
                <w:rFonts w:ascii="Times New Roman" w:hAnsi="Times New Roman"/>
                <w:sz w:val="24"/>
              </w:rPr>
              <w:t>роводить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роботу з </w:t>
            </w:r>
            <w:proofErr w:type="spellStart"/>
            <w:r>
              <w:rPr>
                <w:rFonts w:ascii="Times New Roman" w:hAnsi="Times New Roman"/>
                <w:sz w:val="24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повідомлень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своєчасне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приєднання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с</w:t>
            </w:r>
            <w:proofErr w:type="spellStart"/>
            <w:r>
              <w:rPr>
                <w:rFonts w:ascii="Times New Roman" w:hAnsi="Times New Roman"/>
                <w:sz w:val="24"/>
              </w:rPr>
              <w:t>кладає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за   </w:t>
            </w:r>
            <w:proofErr w:type="spellStart"/>
            <w:r>
              <w:rPr>
                <w:rFonts w:ascii="Times New Roman" w:hAnsi="Times New Roman"/>
                <w:sz w:val="24"/>
              </w:rPr>
              <w:t>встановленими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формами   </w:t>
            </w:r>
            <w:proofErr w:type="spellStart"/>
            <w:r>
              <w:rPr>
                <w:rFonts w:ascii="Times New Roman" w:hAnsi="Times New Roman"/>
                <w:sz w:val="24"/>
              </w:rPr>
              <w:t>статистичні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звіти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про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 xml:space="preserve">еде </w:t>
            </w:r>
            <w:proofErr w:type="spellStart"/>
            <w:r>
              <w:rPr>
                <w:rFonts w:ascii="Times New Roman" w:hAnsi="Times New Roman"/>
                <w:sz w:val="24"/>
              </w:rPr>
              <w:t>номенклатурні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справи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о</w:t>
            </w:r>
            <w:proofErr w:type="spellStart"/>
            <w:r>
              <w:rPr>
                <w:rFonts w:ascii="Times New Roman" w:hAnsi="Times New Roman"/>
                <w:sz w:val="24"/>
              </w:rPr>
              <w:t>рганізовує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роботу з </w:t>
            </w:r>
            <w:proofErr w:type="spellStart"/>
            <w:r>
              <w:rPr>
                <w:rFonts w:ascii="Times New Roman" w:hAnsi="Times New Roman"/>
                <w:sz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зберігання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справ, </w:t>
            </w:r>
            <w:proofErr w:type="spellStart"/>
            <w:r>
              <w:rPr>
                <w:rFonts w:ascii="Times New Roman" w:hAnsi="Times New Roman"/>
                <w:sz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доказів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первинного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з</w:t>
            </w:r>
            <w:proofErr w:type="spellStart"/>
            <w:r>
              <w:rPr>
                <w:rFonts w:ascii="Times New Roman" w:hAnsi="Times New Roman"/>
                <w:sz w:val="24"/>
              </w:rPr>
              <w:t>дійснює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контроль за </w:t>
            </w:r>
            <w:proofErr w:type="spellStart"/>
            <w:r>
              <w:rPr>
                <w:rFonts w:ascii="Times New Roman" w:hAnsi="Times New Roman"/>
                <w:sz w:val="24"/>
              </w:rPr>
              <w:t>направленням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 </w:t>
            </w:r>
            <w:proofErr w:type="spellStart"/>
            <w:r>
              <w:rPr>
                <w:rFonts w:ascii="Times New Roman" w:hAnsi="Times New Roman"/>
                <w:sz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скаргами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поданнями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судів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інстанцій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з</w:t>
            </w:r>
            <w:proofErr w:type="spellStart"/>
            <w:r>
              <w:rPr>
                <w:rFonts w:ascii="Times New Roman" w:hAnsi="Times New Roman"/>
                <w:sz w:val="24"/>
              </w:rPr>
              <w:t>дійснює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контроль за </w:t>
            </w:r>
            <w:proofErr w:type="spellStart"/>
            <w:r>
              <w:rPr>
                <w:rFonts w:ascii="Times New Roman" w:hAnsi="Times New Roman"/>
                <w:sz w:val="24"/>
              </w:rPr>
              <w:t>своєчасним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якісним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зверненням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к</w:t>
            </w:r>
            <w:proofErr w:type="spellStart"/>
            <w:r>
              <w:rPr>
                <w:rFonts w:ascii="Times New Roman" w:hAnsi="Times New Roman"/>
                <w:sz w:val="24"/>
              </w:rPr>
              <w:t>онтролює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відкликання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0868DC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868D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з</w:t>
            </w:r>
            <w:r w:rsidRPr="000868DC">
              <w:rPr>
                <w:rFonts w:ascii="Times New Roman" w:hAnsi="Times New Roman"/>
                <w:sz w:val="24"/>
                <w:lang w:val="uk-UA"/>
              </w:rPr>
              <w:t>абезпечує своєчасне та якісне складання звітів судової статистики, ведення документів п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ервинного обліку, відповідає  </w:t>
            </w:r>
            <w:r w:rsidRPr="000868DC">
              <w:rPr>
                <w:rFonts w:ascii="Times New Roman" w:hAnsi="Times New Roman"/>
                <w:sz w:val="24"/>
                <w:lang w:val="uk-UA"/>
              </w:rPr>
              <w:t>за достовірність та своєчасн</w:t>
            </w:r>
            <w:r>
              <w:rPr>
                <w:rFonts w:ascii="Times New Roman" w:hAnsi="Times New Roman"/>
                <w:sz w:val="24"/>
                <w:lang w:val="uk-UA"/>
              </w:rPr>
              <w:t>ість їх складання та оформлення;</w:t>
            </w:r>
          </w:p>
          <w:p w:rsidR="00123044" w:rsidRPr="00B83D3F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868D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з</w:t>
            </w:r>
            <w:r w:rsidRPr="00B83D3F">
              <w:rPr>
                <w:rFonts w:ascii="Times New Roman" w:hAnsi="Times New Roman"/>
                <w:sz w:val="24"/>
                <w:lang w:val="uk-UA"/>
              </w:rPr>
              <w:t>дійснює  контроль  за своєчасною  здачею  судових справ до канцелярії суду, проводить аналітичну роботу щодо строків здачі справ до канцелярії суду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83D3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о</w:t>
            </w:r>
            <w:proofErr w:type="spellStart"/>
            <w:r>
              <w:rPr>
                <w:rFonts w:ascii="Times New Roman" w:hAnsi="Times New Roman"/>
                <w:sz w:val="24"/>
              </w:rPr>
              <w:t>рганізовує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підготовку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передачу до </w:t>
            </w:r>
            <w:proofErr w:type="spellStart"/>
            <w:r>
              <w:rPr>
                <w:rFonts w:ascii="Times New Roman" w:hAnsi="Times New Roman"/>
                <w:sz w:val="24"/>
              </w:rPr>
              <w:t>архіву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справ за </w:t>
            </w:r>
            <w:proofErr w:type="spellStart"/>
            <w:r>
              <w:rPr>
                <w:rFonts w:ascii="Times New Roman" w:hAnsi="Times New Roman"/>
                <w:sz w:val="24"/>
              </w:rPr>
              <w:t>минулі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провадження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закінчено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</w:rPr>
              <w:t>минулі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роки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 xml:space="preserve">носить </w:t>
            </w:r>
            <w:proofErr w:type="spellStart"/>
            <w:r>
              <w:rPr>
                <w:rFonts w:ascii="Times New Roman" w:hAnsi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 з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діловодства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канцелярії суду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статистики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о</w:t>
            </w:r>
            <w:proofErr w:type="spellStart"/>
            <w:r>
              <w:rPr>
                <w:rFonts w:ascii="Times New Roman" w:hAnsi="Times New Roman"/>
                <w:sz w:val="24"/>
              </w:rPr>
              <w:t>рганізовує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належне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прийому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працівниками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канцелярії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в</w:t>
            </w:r>
            <w:r>
              <w:rPr>
                <w:rFonts w:ascii="Times New Roman" w:hAnsi="Times New Roman"/>
                <w:sz w:val="24"/>
              </w:rPr>
              <w:t xml:space="preserve">еде </w:t>
            </w:r>
            <w:proofErr w:type="spellStart"/>
            <w:r>
              <w:rPr>
                <w:rFonts w:ascii="Times New Roman" w:hAnsi="Times New Roman"/>
                <w:sz w:val="24"/>
              </w:rPr>
              <w:t>облік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контроль за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доручень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надійшли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інших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судів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іноземних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держав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Pr="00A10DB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- п</w:t>
            </w:r>
            <w:proofErr w:type="spellStart"/>
            <w:r>
              <w:rPr>
                <w:rFonts w:ascii="Times New Roman" w:hAnsi="Times New Roman"/>
                <w:sz w:val="24"/>
              </w:rPr>
              <w:t>роводить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працівниками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канцелярії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суду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23044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 виконує доручення голови суду та керівника апарату суду щодо організації роботи канцелярії суду.</w:t>
            </w:r>
          </w:p>
          <w:p w:rsidR="00123044" w:rsidRPr="000F4A3B" w:rsidRDefault="00123044" w:rsidP="00A83893">
            <w:pPr>
              <w:pStyle w:val="a5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23044" w:rsidRPr="00A01C01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75B6A" w:rsidRDefault="00123044" w:rsidP="00A83893">
            <w:pPr>
              <w:jc w:val="center"/>
              <w:rPr>
                <w:b/>
              </w:rPr>
            </w:pPr>
            <w:proofErr w:type="spellStart"/>
            <w:r w:rsidRPr="00A75B6A">
              <w:rPr>
                <w:b/>
              </w:rPr>
              <w:lastRenderedPageBreak/>
              <w:t>Умови</w:t>
            </w:r>
            <w:proofErr w:type="spellEnd"/>
            <w:r w:rsidRPr="00A75B6A">
              <w:rPr>
                <w:b/>
              </w:rPr>
              <w:t xml:space="preserve"> оплати </w:t>
            </w:r>
            <w:proofErr w:type="spellStart"/>
            <w:r w:rsidRPr="00A75B6A">
              <w:rPr>
                <w:b/>
              </w:rPr>
              <w:t>праці</w:t>
            </w:r>
            <w:proofErr w:type="spellEnd"/>
            <w:r w:rsidRPr="00A75B6A">
              <w:rPr>
                <w:b/>
              </w:rPr>
              <w:t>: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927AB" w:rsidRDefault="00123044" w:rsidP="00A83893">
            <w:pPr>
              <w:jc w:val="both"/>
            </w:pPr>
            <w:r>
              <w:rPr>
                <w:lang w:val="uk-UA"/>
              </w:rPr>
              <w:t>- посадовий оклад відповідно до Постанови Кабінету Міністрів України №24 від 25.01.2018 року – 3500 грн., надбавки, доплати та премії відповідно до ст.52                 Закону України «Про державну службу»</w:t>
            </w:r>
          </w:p>
        </w:tc>
      </w:tr>
      <w:tr w:rsidR="00123044" w:rsidRPr="00A01C01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75B6A" w:rsidRDefault="00123044" w:rsidP="00A83893">
            <w:pPr>
              <w:jc w:val="center"/>
              <w:rPr>
                <w:b/>
              </w:rPr>
            </w:pPr>
            <w:proofErr w:type="spellStart"/>
            <w:r w:rsidRPr="00A75B6A">
              <w:rPr>
                <w:b/>
              </w:rPr>
              <w:t>Інформація</w:t>
            </w:r>
            <w:proofErr w:type="spellEnd"/>
            <w:r w:rsidRPr="00A75B6A">
              <w:rPr>
                <w:b/>
              </w:rPr>
              <w:t xml:space="preserve"> про </w:t>
            </w:r>
            <w:proofErr w:type="spellStart"/>
            <w:r w:rsidRPr="00A75B6A">
              <w:rPr>
                <w:b/>
              </w:rPr>
              <w:t>строковість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чи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безстроковість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посаду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7B093F" w:rsidRDefault="00123044" w:rsidP="00A838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строкова, на період відпустки по догляду за дитиною основного працівника</w:t>
            </w:r>
          </w:p>
        </w:tc>
      </w:tr>
      <w:tr w:rsidR="00123044" w:rsidRPr="00A01C01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B47594" w:rsidRDefault="00123044" w:rsidP="00A83893">
            <w:pPr>
              <w:jc w:val="center"/>
              <w:rPr>
                <w:b/>
                <w:lang w:val="uk-UA"/>
              </w:rPr>
            </w:pPr>
            <w:proofErr w:type="spellStart"/>
            <w:r w:rsidRPr="00A75B6A">
              <w:rPr>
                <w:b/>
              </w:rPr>
              <w:t>Перелі</w:t>
            </w:r>
            <w:proofErr w:type="gramStart"/>
            <w:r w:rsidRPr="00A75B6A">
              <w:rPr>
                <w:b/>
              </w:rPr>
              <w:t>к</w:t>
            </w:r>
            <w:proofErr w:type="spellEnd"/>
            <w:proofErr w:type="gram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документів</w:t>
            </w:r>
            <w:proofErr w:type="spellEnd"/>
            <w:r w:rsidRPr="00A75B6A">
              <w:rPr>
                <w:b/>
              </w:rPr>
              <w:t xml:space="preserve">, </w:t>
            </w:r>
            <w:proofErr w:type="spellStart"/>
            <w:r w:rsidRPr="00A75B6A">
              <w:rPr>
                <w:b/>
              </w:rPr>
              <w:t>необхідних</w:t>
            </w:r>
            <w:proofErr w:type="spellEnd"/>
            <w:r w:rsidRPr="00A75B6A">
              <w:rPr>
                <w:b/>
              </w:rPr>
              <w:t xml:space="preserve"> для </w:t>
            </w:r>
            <w:proofErr w:type="spellStart"/>
            <w:r w:rsidRPr="00A75B6A">
              <w:rPr>
                <w:b/>
              </w:rPr>
              <w:t>участі</w:t>
            </w:r>
            <w:proofErr w:type="spellEnd"/>
            <w:r w:rsidRPr="00A75B6A">
              <w:rPr>
                <w:b/>
              </w:rPr>
              <w:t xml:space="preserve"> в </w:t>
            </w:r>
            <w:proofErr w:type="spellStart"/>
            <w:r w:rsidRPr="00A75B6A">
              <w:rPr>
                <w:b/>
              </w:rPr>
              <w:t>конкурсі</w:t>
            </w:r>
            <w:proofErr w:type="spellEnd"/>
            <w:r w:rsidRPr="00A75B6A">
              <w:rPr>
                <w:b/>
              </w:rPr>
              <w:t xml:space="preserve">, та строк </w:t>
            </w:r>
            <w:proofErr w:type="spellStart"/>
            <w:r w:rsidRPr="00A75B6A">
              <w:rPr>
                <w:b/>
              </w:rPr>
              <w:t>їх</w:t>
            </w:r>
            <w:proofErr w:type="spellEnd"/>
            <w:r w:rsidRPr="00A75B6A">
              <w:rPr>
                <w:b/>
              </w:rPr>
              <w:t xml:space="preserve"> </w:t>
            </w:r>
            <w:proofErr w:type="spellStart"/>
            <w:r w:rsidRPr="00A75B6A">
              <w:rPr>
                <w:b/>
              </w:rPr>
              <w:t>подання</w:t>
            </w:r>
            <w:proofErr w:type="spellEnd"/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C54DAF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к</w:t>
            </w:r>
            <w:r w:rsidRPr="00C54DAF">
              <w:rPr>
                <w:color w:val="000000"/>
                <w:lang w:val="uk-UA"/>
              </w:rPr>
              <w:t>оп</w:t>
            </w:r>
            <w:r>
              <w:rPr>
                <w:color w:val="000000"/>
                <w:lang w:val="uk-UA"/>
              </w:rPr>
              <w:t>ія паспорта громадянина України;</w:t>
            </w:r>
          </w:p>
          <w:p w:rsidR="00123044" w:rsidRPr="00C54DAF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п</w:t>
            </w:r>
            <w:r w:rsidRPr="00C54DAF">
              <w:rPr>
                <w:color w:val="000000"/>
                <w:lang w:val="uk-UA"/>
              </w:rPr>
              <w:t>исьмова заява про участь у конкурсі із з</w:t>
            </w:r>
            <w:r>
              <w:rPr>
                <w:color w:val="000000"/>
                <w:lang w:val="uk-UA"/>
              </w:rPr>
              <w:t>азначенням основних мотивів для</w:t>
            </w:r>
            <w:r w:rsidRPr="00C54DA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зайняття посади</w:t>
            </w:r>
            <w:r w:rsidRPr="00C54DAF">
              <w:rPr>
                <w:color w:val="000000"/>
                <w:lang w:val="uk-UA"/>
              </w:rPr>
              <w:t>, до якої дод</w:t>
            </w:r>
            <w:r>
              <w:rPr>
                <w:color w:val="000000"/>
                <w:lang w:val="uk-UA"/>
              </w:rPr>
              <w:t>ається резюме у довільній формі;</w:t>
            </w:r>
          </w:p>
          <w:p w:rsidR="00123044" w:rsidRPr="00C54DAF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 письмова заява, в якій</w:t>
            </w:r>
            <w:r w:rsidRPr="00C54DAF">
              <w:rPr>
                <w:color w:val="000000"/>
                <w:lang w:val="uk-UA"/>
              </w:rPr>
              <w:t xml:space="preserve"> повідомляє</w:t>
            </w:r>
            <w:r>
              <w:rPr>
                <w:color w:val="000000"/>
                <w:lang w:val="uk-UA"/>
              </w:rPr>
              <w:t xml:space="preserve"> про те</w:t>
            </w:r>
            <w:r w:rsidRPr="00C54DAF">
              <w:rPr>
                <w:color w:val="000000"/>
                <w:lang w:val="uk-UA"/>
              </w:rPr>
              <w:t xml:space="preserve">, що до неї не застосовуються заборони, визначені </w:t>
            </w:r>
            <w:hyperlink r:id="rId6" w:anchor="n13" w:tgtFrame="_blank" w:history="1">
              <w:r w:rsidRPr="00505947">
                <w:rPr>
                  <w:rStyle w:val="a4"/>
                  <w:color w:val="000000"/>
                  <w:lang w:val="uk-UA"/>
                </w:rPr>
                <w:t>частиною третьою</w:t>
              </w:r>
            </w:hyperlink>
            <w:r w:rsidRPr="00505947">
              <w:rPr>
                <w:color w:val="000000"/>
                <w:lang w:val="uk-UA"/>
              </w:rPr>
              <w:t xml:space="preserve"> або </w:t>
            </w:r>
            <w:hyperlink r:id="rId7" w:anchor="n14" w:tgtFrame="_blank" w:history="1">
              <w:r w:rsidRPr="00505947">
                <w:rPr>
                  <w:rStyle w:val="a4"/>
                  <w:color w:val="000000"/>
                  <w:lang w:val="uk-UA"/>
                </w:rPr>
                <w:t>четвертою</w:t>
              </w:r>
            </w:hyperlink>
            <w:r w:rsidRPr="00505947">
              <w:rPr>
                <w:color w:val="000000"/>
                <w:lang w:val="uk-UA"/>
              </w:rPr>
              <w:t xml:space="preserve"> статті 1 Закону України «</w:t>
            </w:r>
            <w:r w:rsidRPr="00C54DAF">
              <w:rPr>
                <w:color w:val="000000"/>
                <w:lang w:val="uk-UA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123044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4) копію</w:t>
            </w:r>
            <w:r w:rsidRPr="00C54DAF">
              <w:rPr>
                <w:color w:val="000000"/>
                <w:lang w:val="uk-UA"/>
              </w:rPr>
              <w:t xml:space="preserve"> (копії) документа (документів) пр</w:t>
            </w:r>
            <w:r>
              <w:rPr>
                <w:color w:val="000000"/>
                <w:lang w:val="uk-UA"/>
              </w:rPr>
              <w:t>о освіту;</w:t>
            </w:r>
          </w:p>
          <w:p w:rsidR="00123044" w:rsidRPr="00C54DAF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123044" w:rsidRPr="00C54DAF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6) з</w:t>
            </w:r>
            <w:r w:rsidRPr="00C54DAF">
              <w:rPr>
                <w:color w:val="000000"/>
                <w:lang w:val="uk-UA"/>
              </w:rPr>
              <w:t>аповнена особ</w:t>
            </w:r>
            <w:r>
              <w:rPr>
                <w:color w:val="000000"/>
                <w:lang w:val="uk-UA"/>
              </w:rPr>
              <w:t>ова картка встановленого зразка;</w:t>
            </w:r>
          </w:p>
          <w:p w:rsidR="00123044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7) д</w:t>
            </w:r>
            <w:r w:rsidRPr="00C54DAF">
              <w:rPr>
                <w:color w:val="000000"/>
                <w:lang w:val="uk-UA"/>
              </w:rPr>
              <w:t xml:space="preserve">екларація особи, уповноваженої на виконання функцій держави або місцевого самоврядування,                     </w:t>
            </w:r>
            <w:r>
              <w:rPr>
                <w:color w:val="000000"/>
                <w:lang w:val="uk-UA"/>
              </w:rPr>
              <w:t>за минулий рік</w:t>
            </w:r>
          </w:p>
          <w:p w:rsidR="00123044" w:rsidRPr="00C54DAF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05947">
              <w:rPr>
                <w:color w:val="000000"/>
                <w:u w:val="single"/>
                <w:lang w:val="uk-UA"/>
              </w:rPr>
              <w:t>Примітка.</w:t>
            </w:r>
            <w:r>
              <w:rPr>
                <w:color w:val="000000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на офіційному веб-сайті НАЗК</w:t>
            </w:r>
          </w:p>
          <w:p w:rsidR="00123044" w:rsidRPr="005025A7" w:rsidRDefault="00123044" w:rsidP="00A8389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для участі у конкурсі приймаються                      до 17 го</w:t>
            </w:r>
            <w:r w:rsidR="00A931B0">
              <w:rPr>
                <w:color w:val="000000"/>
                <w:lang w:val="uk-UA"/>
              </w:rPr>
              <w:t>д. 00 хв. 02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  серпня  2018</w:t>
            </w:r>
            <w:r w:rsidRPr="00D62CE0">
              <w:rPr>
                <w:color w:val="000000"/>
                <w:lang w:val="uk-UA"/>
              </w:rPr>
              <w:t xml:space="preserve"> року</w:t>
            </w:r>
          </w:p>
        </w:tc>
      </w:tr>
      <w:tr w:rsidR="00123044" w:rsidRPr="00A01C01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505947" w:rsidRDefault="00123044" w:rsidP="00A838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proofErr w:type="spellStart"/>
            <w:r w:rsidRPr="00A75B6A">
              <w:rPr>
                <w:b/>
              </w:rPr>
              <w:t>ісце</w:t>
            </w:r>
            <w:proofErr w:type="spellEnd"/>
            <w:r>
              <w:rPr>
                <w:b/>
                <w:lang w:val="uk-UA"/>
              </w:rPr>
              <w:t>,</w:t>
            </w:r>
            <w:r w:rsidRPr="00A75B6A">
              <w:rPr>
                <w:b/>
              </w:rPr>
              <w:t xml:space="preserve"> час </w:t>
            </w:r>
            <w:r>
              <w:rPr>
                <w:b/>
                <w:lang w:val="uk-UA"/>
              </w:rPr>
              <w:t>та д</w:t>
            </w:r>
            <w:proofErr w:type="spellStart"/>
            <w:r>
              <w:rPr>
                <w:b/>
              </w:rPr>
              <w:t>ата</w:t>
            </w:r>
            <w:proofErr w:type="spellEnd"/>
            <w:r>
              <w:rPr>
                <w:b/>
                <w:lang w:val="uk-UA"/>
              </w:rPr>
              <w:t xml:space="preserve"> початку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Новгород-Сіверський районний суд Чернігівської області за адресою: Чернігівська область,                                м. Новгород-Сіверський, вул. Гімназична,10а, </w:t>
            </w:r>
          </w:p>
          <w:p w:rsidR="00123044" w:rsidRPr="007B093F" w:rsidRDefault="00123044" w:rsidP="00A8389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о 10 год. 00 хв., 07 серпня 2018 року</w:t>
            </w:r>
          </w:p>
        </w:tc>
      </w:tr>
      <w:tr w:rsidR="00123044" w:rsidRPr="00106696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5025A7" w:rsidRDefault="00123044" w:rsidP="00A83893">
            <w:pPr>
              <w:jc w:val="center"/>
              <w:rPr>
                <w:b/>
              </w:rPr>
            </w:pPr>
            <w:proofErr w:type="spellStart"/>
            <w:proofErr w:type="gramStart"/>
            <w:r w:rsidRPr="005025A7">
              <w:rPr>
                <w:b/>
              </w:rPr>
              <w:t>Пр</w:t>
            </w:r>
            <w:proofErr w:type="gramEnd"/>
            <w:r w:rsidRPr="005025A7">
              <w:rPr>
                <w:b/>
              </w:rPr>
              <w:t>ізвище</w:t>
            </w:r>
            <w:proofErr w:type="spellEnd"/>
            <w:r w:rsidRPr="005025A7">
              <w:rPr>
                <w:b/>
              </w:rPr>
              <w:t xml:space="preserve">, </w:t>
            </w:r>
            <w:proofErr w:type="spellStart"/>
            <w:r w:rsidRPr="005025A7">
              <w:rPr>
                <w:b/>
              </w:rPr>
              <w:t>ім’я</w:t>
            </w:r>
            <w:proofErr w:type="spellEnd"/>
            <w:r w:rsidRPr="005025A7">
              <w:rPr>
                <w:b/>
              </w:rPr>
              <w:t xml:space="preserve"> та по </w:t>
            </w:r>
            <w:proofErr w:type="spellStart"/>
            <w:r w:rsidRPr="005025A7">
              <w:rPr>
                <w:b/>
              </w:rPr>
              <w:t>батькові</w:t>
            </w:r>
            <w:proofErr w:type="spellEnd"/>
            <w:r w:rsidRPr="005025A7">
              <w:rPr>
                <w:b/>
              </w:rPr>
              <w:t xml:space="preserve">, номер телефону та адреса </w:t>
            </w:r>
            <w:proofErr w:type="spellStart"/>
            <w:r w:rsidRPr="005025A7">
              <w:rPr>
                <w:b/>
              </w:rPr>
              <w:t>електронної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пошти</w:t>
            </w:r>
            <w:proofErr w:type="spellEnd"/>
            <w:r w:rsidRPr="005025A7">
              <w:rPr>
                <w:b/>
              </w:rPr>
              <w:t xml:space="preserve"> особи, яка </w:t>
            </w:r>
            <w:proofErr w:type="spellStart"/>
            <w:r w:rsidRPr="005025A7">
              <w:rPr>
                <w:b/>
              </w:rPr>
              <w:t>надає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додаткову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інформацію</w:t>
            </w:r>
            <w:proofErr w:type="spellEnd"/>
            <w:r w:rsidRPr="005025A7">
              <w:rPr>
                <w:b/>
              </w:rPr>
              <w:t xml:space="preserve"> з </w:t>
            </w:r>
            <w:proofErr w:type="spellStart"/>
            <w:r w:rsidRPr="005025A7">
              <w:rPr>
                <w:b/>
              </w:rPr>
              <w:t>питань</w:t>
            </w:r>
            <w:proofErr w:type="spellEnd"/>
            <w:r w:rsidRPr="005025A7">
              <w:rPr>
                <w:b/>
              </w:rPr>
              <w:t xml:space="preserve"> </w:t>
            </w:r>
            <w:proofErr w:type="spellStart"/>
            <w:r w:rsidRPr="005025A7">
              <w:rPr>
                <w:b/>
              </w:rPr>
              <w:t>проведення</w:t>
            </w:r>
            <w:proofErr w:type="spellEnd"/>
            <w:r w:rsidRPr="005025A7">
              <w:rPr>
                <w:b/>
              </w:rPr>
              <w:t xml:space="preserve"> конкурсу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Чекус</w:t>
            </w:r>
            <w:proofErr w:type="spellEnd"/>
            <w:r>
              <w:rPr>
                <w:lang w:val="uk-UA"/>
              </w:rPr>
              <w:t xml:space="preserve"> Євген Юрійович, </w:t>
            </w:r>
          </w:p>
          <w:p w:rsidR="00123044" w:rsidRDefault="00123044" w:rsidP="00A838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(04658) 2-17-78</w:t>
            </w:r>
          </w:p>
          <w:p w:rsidR="00123044" w:rsidRPr="00106696" w:rsidRDefault="00123044" w:rsidP="00A838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inbox</w:t>
            </w:r>
            <w:r w:rsidRPr="00106696">
              <w:rPr>
                <w:lang w:val="uk-UA"/>
              </w:rPr>
              <w:t>@</w:t>
            </w:r>
            <w:r>
              <w:rPr>
                <w:lang w:val="en-US"/>
              </w:rPr>
              <w:t>ns</w:t>
            </w:r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cn</w:t>
            </w:r>
            <w:proofErr w:type="spellEnd"/>
            <w:r w:rsidRPr="00106696">
              <w:rPr>
                <w:lang w:val="uk-UA"/>
              </w:rPr>
              <w:t>.</w:t>
            </w:r>
            <w:r>
              <w:rPr>
                <w:lang w:val="en-US"/>
              </w:rPr>
              <w:t>court</w:t>
            </w:r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10669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23044" w:rsidRPr="00A01C01" w:rsidTr="00A838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9708B7" w:rsidRDefault="00123044" w:rsidP="00A838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123044" w:rsidRPr="00A01C01" w:rsidTr="00A8389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01C01" w:rsidRDefault="00123044" w:rsidP="00A83893">
            <w:pPr>
              <w:jc w:val="center"/>
            </w:pPr>
            <w:r w:rsidRPr="00A01C01"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61432B" w:rsidRDefault="00123044" w:rsidP="00A83893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Освіта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01C01" w:rsidRDefault="00123044" w:rsidP="00A83893">
            <w:pPr>
              <w:pStyle w:val="a3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вища,  не нижче ступеня молодшого бакалавра або бакалавра за спеціальністю «Правознавство»</w:t>
            </w:r>
          </w:p>
        </w:tc>
      </w:tr>
      <w:tr w:rsidR="00123044" w:rsidRPr="00A01C01" w:rsidTr="00A8389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01C01" w:rsidRDefault="00123044" w:rsidP="00A83893">
            <w:pPr>
              <w:jc w:val="center"/>
            </w:pPr>
            <w:r w:rsidRPr="00A01C01"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61432B" w:rsidRDefault="00123044" w:rsidP="00A83893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Досвід роботи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FC143A" w:rsidRDefault="00123044" w:rsidP="00A83893">
            <w:pPr>
              <w:pStyle w:val="rvps14"/>
              <w:jc w:val="both"/>
            </w:pPr>
            <w:r>
              <w:t>не потребує</w:t>
            </w:r>
          </w:p>
        </w:tc>
      </w:tr>
      <w:tr w:rsidR="00123044" w:rsidRPr="00A01C01" w:rsidTr="00A8389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A01C01" w:rsidRDefault="00123044" w:rsidP="00A83893">
            <w:pPr>
              <w:jc w:val="center"/>
            </w:pPr>
            <w:r w:rsidRPr="00A01C01"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61432B" w:rsidRDefault="00123044" w:rsidP="00A83893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Володіння державною мовою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FC143A" w:rsidRDefault="00123044" w:rsidP="00A83893">
            <w:pPr>
              <w:pStyle w:val="rvps14"/>
            </w:pPr>
            <w:r w:rsidRPr="00FC143A">
              <w:rPr>
                <w:rStyle w:val="rvts0"/>
              </w:rPr>
              <w:t xml:space="preserve">вільне </w:t>
            </w:r>
            <w:r>
              <w:rPr>
                <w:rStyle w:val="rvts0"/>
              </w:rPr>
              <w:t>володіння державною мовою</w:t>
            </w:r>
          </w:p>
        </w:tc>
      </w:tr>
      <w:tr w:rsidR="00123044" w:rsidRPr="00A01C01" w:rsidTr="00A838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8C7707" w:rsidRDefault="00123044" w:rsidP="00A83893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Вимоги до компетентності</w:t>
            </w:r>
          </w:p>
        </w:tc>
      </w:tr>
      <w:tr w:rsidR="00123044" w:rsidRPr="00A01C01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8C7707" w:rsidRDefault="00123044" w:rsidP="00A83893">
            <w:pPr>
              <w:pStyle w:val="rvps14"/>
              <w:jc w:val="center"/>
              <w:rPr>
                <w:b/>
              </w:rPr>
            </w:pPr>
            <w:r w:rsidRPr="008C7707"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8C7707" w:rsidRDefault="00123044" w:rsidP="00A83893">
            <w:pPr>
              <w:pStyle w:val="rvps14"/>
              <w:jc w:val="center"/>
              <w:rPr>
                <w:rStyle w:val="rvts0"/>
                <w:b/>
              </w:rPr>
            </w:pPr>
            <w:r w:rsidRPr="008C7707">
              <w:rPr>
                <w:rStyle w:val="rvts0"/>
                <w:b/>
              </w:rPr>
              <w:t>Компоненти вимоги</w:t>
            </w:r>
          </w:p>
        </w:tc>
      </w:tr>
      <w:tr w:rsidR="00123044" w:rsidRPr="00A931B0" w:rsidTr="00A83893">
        <w:trPr>
          <w:trHeight w:val="4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pStyle w:val="rvps14"/>
              <w:rPr>
                <w:b/>
              </w:rPr>
            </w:pPr>
            <w:r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C63563" w:rsidRDefault="00123044" w:rsidP="00A83893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  <w:p w:rsidR="00123044" w:rsidRPr="000A7BC2" w:rsidRDefault="00123044" w:rsidP="00A83893">
            <w:pPr>
              <w:numPr>
                <w:ilvl w:val="0"/>
                <w:numId w:val="3"/>
              </w:numPr>
              <w:rPr>
                <w:rStyle w:val="rvts0"/>
                <w:lang w:val="uk-UA"/>
              </w:rPr>
            </w:pPr>
            <w:r>
              <w:rPr>
                <w:lang w:val="uk-UA"/>
              </w:rPr>
              <w:t>вільне володіння ПК</w:t>
            </w:r>
            <w:r w:rsidRPr="000A7BC2">
              <w:rPr>
                <w:lang w:val="uk-UA"/>
              </w:rPr>
              <w:t xml:space="preserve"> , знання програм </w:t>
            </w:r>
            <w:r>
              <w:rPr>
                <w:lang w:val="en-US"/>
              </w:rPr>
              <w:t>Microsoft</w:t>
            </w:r>
            <w:r w:rsidRPr="000A7BC2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Offic</w:t>
            </w:r>
            <w:proofErr w:type="spellEnd"/>
            <w:r w:rsidRPr="000A7BC2">
              <w:rPr>
                <w:lang w:val="uk-UA"/>
              </w:rPr>
              <w:t xml:space="preserve"> (</w:t>
            </w:r>
            <w:r>
              <w:rPr>
                <w:lang w:val="en-US"/>
              </w:rPr>
              <w:t>Word</w:t>
            </w:r>
            <w:r w:rsidRPr="000A7BC2">
              <w:rPr>
                <w:lang w:val="uk-UA"/>
              </w:rPr>
              <w:t xml:space="preserve">, </w:t>
            </w:r>
            <w:r>
              <w:rPr>
                <w:lang w:val="en-US"/>
              </w:rPr>
              <w:t>Excel</w:t>
            </w:r>
            <w:r w:rsidRPr="000A7BC2">
              <w:rPr>
                <w:lang w:val="uk-UA"/>
              </w:rPr>
              <w:t>) ;</w:t>
            </w:r>
          </w:p>
        </w:tc>
      </w:tr>
      <w:tr w:rsidR="00123044" w:rsidRPr="0033186A" w:rsidTr="00A83893">
        <w:trPr>
          <w:trHeight w:val="14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DB7BB0" w:rsidRDefault="00123044" w:rsidP="00A83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61432B" w:rsidRDefault="00123044" w:rsidP="00A83893">
            <w:pPr>
              <w:pStyle w:val="rvps14"/>
              <w:rPr>
                <w:b/>
              </w:rPr>
            </w:pPr>
            <w:r>
              <w:rPr>
                <w:b/>
              </w:rPr>
              <w:t>Ділові якості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діалогове спілкування (письмове і усне)</w:t>
            </w:r>
          </w:p>
          <w:p w:rsidR="00123044" w:rsidRDefault="00123044" w:rsidP="00A83893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розподіляти роботу</w:t>
            </w:r>
          </w:p>
          <w:p w:rsidR="00123044" w:rsidRDefault="00123044" w:rsidP="00A83893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працювати в команді</w:t>
            </w:r>
          </w:p>
          <w:p w:rsidR="00123044" w:rsidRDefault="00123044" w:rsidP="00A83893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r>
              <w:rPr>
                <w:rStyle w:val="rvts0"/>
              </w:rPr>
              <w:t>вміння надавати пропозиції та їх аргументувати</w:t>
            </w:r>
          </w:p>
          <w:p w:rsidR="00123044" w:rsidRPr="00FC143A" w:rsidRDefault="00123044" w:rsidP="00A83893">
            <w:pPr>
              <w:pStyle w:val="rvps14"/>
              <w:numPr>
                <w:ilvl w:val="0"/>
                <w:numId w:val="2"/>
              </w:numPr>
              <w:rPr>
                <w:rStyle w:val="rvts0"/>
              </w:rPr>
            </w:pPr>
            <w:proofErr w:type="spellStart"/>
            <w:r>
              <w:rPr>
                <w:rStyle w:val="rvts0"/>
              </w:rPr>
              <w:t>стресостійкість</w:t>
            </w:r>
            <w:proofErr w:type="spellEnd"/>
          </w:p>
        </w:tc>
      </w:tr>
      <w:tr w:rsidR="00123044" w:rsidRPr="000F4A3B" w:rsidTr="00A8389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33186A" w:rsidRDefault="00123044" w:rsidP="00A83893">
            <w:pPr>
              <w:rPr>
                <w:b/>
                <w:lang w:val="uk-UA"/>
              </w:rPr>
            </w:pPr>
            <w:r w:rsidRPr="0033186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33186A" w:rsidRDefault="00123044" w:rsidP="00A83893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</w:t>
            </w:r>
            <w:r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ідповідальність</w:t>
            </w:r>
          </w:p>
          <w:p w:rsidR="00123044" w:rsidRPr="0033186A" w:rsidRDefault="00123044" w:rsidP="00A83893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готовність допомогти</w:t>
            </w:r>
          </w:p>
          <w:p w:rsidR="00123044" w:rsidRPr="0033186A" w:rsidRDefault="00123044" w:rsidP="00A83893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 w:rsidRPr="0033186A"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ініціативність</w:t>
            </w:r>
          </w:p>
          <w:p w:rsidR="00123044" w:rsidRPr="008C7707" w:rsidRDefault="00123044" w:rsidP="00A83893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емоційна стабільність</w:t>
            </w:r>
          </w:p>
          <w:p w:rsidR="00123044" w:rsidRPr="000A7BC2" w:rsidRDefault="00123044" w:rsidP="00A83893">
            <w:pPr>
              <w:pStyle w:val="a7"/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714" w:hanging="357"/>
              <w:jc w:val="both"/>
              <w:rPr>
                <w:rFonts w:eastAsia="Arial Unicode MS"/>
                <w:kern w:val="1"/>
                <w:lang w:val="uk-UA"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орієнтація на обслуговування</w:t>
            </w:r>
          </w:p>
        </w:tc>
      </w:tr>
      <w:tr w:rsidR="00123044" w:rsidRPr="00A01C01" w:rsidTr="00A838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8C7707" w:rsidRDefault="00123044" w:rsidP="00A838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</w:tc>
      </w:tr>
      <w:tr w:rsidR="00123044" w:rsidRPr="00A01C01" w:rsidTr="00A83893"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61432B" w:rsidRDefault="00123044" w:rsidP="00A83893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8C7707" w:rsidRDefault="00123044" w:rsidP="00A83893">
            <w:pPr>
              <w:pStyle w:val="rvps14"/>
              <w:jc w:val="center"/>
              <w:rPr>
                <w:b/>
                <w:lang w:val="ru-RU"/>
              </w:rPr>
            </w:pPr>
            <w:proofErr w:type="spellStart"/>
            <w:r w:rsidRPr="008C7707">
              <w:rPr>
                <w:b/>
                <w:lang w:val="ru-RU"/>
              </w:rPr>
              <w:t>Компоненти</w:t>
            </w:r>
            <w:proofErr w:type="spellEnd"/>
            <w:r w:rsidRPr="008C7707">
              <w:rPr>
                <w:b/>
                <w:lang w:val="ru-RU"/>
              </w:rPr>
              <w:t xml:space="preserve"> </w:t>
            </w:r>
            <w:proofErr w:type="spellStart"/>
            <w:r w:rsidRPr="008C7707">
              <w:rPr>
                <w:b/>
                <w:lang w:val="ru-RU"/>
              </w:rPr>
              <w:t>вимоги</w:t>
            </w:r>
            <w:proofErr w:type="spellEnd"/>
          </w:p>
        </w:tc>
      </w:tr>
      <w:tr w:rsidR="00123044" w:rsidRPr="00A01C01" w:rsidTr="00A83893">
        <w:trPr>
          <w:trHeight w:val="8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106696" w:rsidRDefault="00123044" w:rsidP="00A83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61432B" w:rsidRDefault="00123044" w:rsidP="00A83893">
            <w:pPr>
              <w:pStyle w:val="rvps14"/>
              <w:rPr>
                <w:b/>
              </w:rPr>
            </w:pPr>
            <w:r w:rsidRPr="0061432B">
              <w:rPr>
                <w:b/>
              </w:rPr>
              <w:t>Знання законодавства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Default="00123044" w:rsidP="00A8389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</w:t>
            </w:r>
            <w:r w:rsidRPr="00A10E60">
              <w:rPr>
                <w:color w:val="000000"/>
                <w:lang w:val="uk-UA"/>
              </w:rPr>
              <w:t>Конституція</w:t>
            </w:r>
            <w:r>
              <w:rPr>
                <w:color w:val="000000"/>
              </w:rPr>
              <w:t xml:space="preserve"> </w:t>
            </w:r>
            <w:r w:rsidRPr="00A10E60">
              <w:rPr>
                <w:color w:val="000000"/>
                <w:lang w:val="uk-UA"/>
              </w:rPr>
              <w:t>України</w:t>
            </w:r>
          </w:p>
          <w:p w:rsidR="00123044" w:rsidRDefault="00123044" w:rsidP="00A8389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 України «Про державну службу»</w:t>
            </w:r>
          </w:p>
          <w:p w:rsidR="00123044" w:rsidRPr="000920F7" w:rsidRDefault="00123044" w:rsidP="00A8389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-    Закон</w:t>
            </w:r>
            <w:r w:rsidRPr="003105BC"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  <w:lang w:val="uk-UA"/>
              </w:rPr>
              <w:t xml:space="preserve"> «Про запобігання корупції»</w:t>
            </w:r>
          </w:p>
        </w:tc>
      </w:tr>
      <w:tr w:rsidR="00123044" w:rsidRPr="00A50041" w:rsidTr="00A8389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106696" w:rsidRDefault="00123044" w:rsidP="00A83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C36264" w:rsidRDefault="00123044" w:rsidP="00A83893">
            <w:pPr>
              <w:pStyle w:val="rvps14"/>
              <w:rPr>
                <w:b/>
              </w:rPr>
            </w:pPr>
            <w:r w:rsidRPr="00C36264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44" w:rsidRPr="00ED208D" w:rsidRDefault="00123044" w:rsidP="00A83893">
            <w:pPr>
              <w:numPr>
                <w:ilvl w:val="0"/>
                <w:numId w:val="1"/>
              </w:numPr>
              <w:tabs>
                <w:tab w:val="left" w:pos="265"/>
              </w:tabs>
              <w:contextualSpacing/>
              <w:jc w:val="both"/>
            </w:pPr>
            <w:r w:rsidRPr="00ED208D">
              <w:rPr>
                <w:lang w:val="uk-UA"/>
              </w:rPr>
              <w:t xml:space="preserve">Цивільний кодекс України 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Кримінальний </w:t>
            </w:r>
            <w:r w:rsidRPr="00ED208D">
              <w:rPr>
                <w:rFonts w:ascii="Times New Roman" w:hAnsi="Times New Roman"/>
                <w:sz w:val="24"/>
                <w:szCs w:val="24"/>
              </w:rPr>
              <w:t xml:space="preserve">кодекс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  <w:p w:rsidR="00123044" w:rsidRPr="008E0B6E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Кодекс України про адміністративні правопорушення 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судовий збір» 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виконавче провадження»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затверджена наказом ДСА України 17.12.2013 №173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</w:p>
          <w:p w:rsidR="00123044" w:rsidRPr="00ED208D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судових справ і документів, що утворюються в діяльності суду, із зазначенням строків зберігання</w:t>
            </w:r>
          </w:p>
          <w:p w:rsidR="00123044" w:rsidRPr="00C36264" w:rsidRDefault="00123044" w:rsidP="00A83893">
            <w:pPr>
              <w:pStyle w:val="a7"/>
              <w:numPr>
                <w:ilvl w:val="0"/>
                <w:numId w:val="1"/>
              </w:numPr>
              <w:tabs>
                <w:tab w:val="left" w:pos="265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правила </w:t>
            </w:r>
            <w:proofErr w:type="spellStart"/>
            <w:r w:rsidRPr="00ED208D">
              <w:rPr>
                <w:rFonts w:ascii="Times New Roman" w:hAnsi="Times New Roman"/>
                <w:sz w:val="24"/>
                <w:szCs w:val="24"/>
              </w:rPr>
              <w:t>етично</w:t>
            </w:r>
            <w:proofErr w:type="spellEnd"/>
            <w:r w:rsidRPr="00ED208D">
              <w:rPr>
                <w:rFonts w:ascii="Times New Roman" w:hAnsi="Times New Roman"/>
                <w:sz w:val="24"/>
                <w:szCs w:val="24"/>
                <w:lang w:val="uk-UA"/>
              </w:rPr>
              <w:t>ї поведінки державних службовців та посадових осіб місцевого самоврядування</w:t>
            </w:r>
          </w:p>
        </w:tc>
      </w:tr>
    </w:tbl>
    <w:p w:rsidR="00123044" w:rsidRPr="00204822" w:rsidRDefault="00123044" w:rsidP="00123044">
      <w:pPr>
        <w:jc w:val="center"/>
      </w:pPr>
    </w:p>
    <w:p w:rsidR="00123044" w:rsidRPr="008E0B6E" w:rsidRDefault="00123044" w:rsidP="00123044">
      <w:pPr>
        <w:rPr>
          <w:lang w:val="uk-UA"/>
        </w:rPr>
      </w:pPr>
    </w:p>
    <w:p w:rsidR="00123044" w:rsidRDefault="00123044" w:rsidP="00123044"/>
    <w:p w:rsidR="00AD5E7F" w:rsidRDefault="00AD5E7F"/>
    <w:sectPr w:rsidR="00AD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159"/>
    <w:multiLevelType w:val="hybridMultilevel"/>
    <w:tmpl w:val="9A8EAD9E"/>
    <w:lvl w:ilvl="0" w:tplc="B0261DE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1E7"/>
    <w:multiLevelType w:val="hybridMultilevel"/>
    <w:tmpl w:val="2C60BF48"/>
    <w:lvl w:ilvl="0" w:tplc="FED0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80FB2"/>
    <w:multiLevelType w:val="hybridMultilevel"/>
    <w:tmpl w:val="087CFAE2"/>
    <w:lvl w:ilvl="0" w:tplc="0E1CA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4"/>
    <w:rsid w:val="00123044"/>
    <w:rsid w:val="00A931B0"/>
    <w:rsid w:val="00A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044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123044"/>
    <w:rPr>
      <w:rFonts w:cs="Times New Roman"/>
    </w:rPr>
  </w:style>
  <w:style w:type="paragraph" w:customStyle="1" w:styleId="rvps14">
    <w:name w:val="rvps14"/>
    <w:basedOn w:val="a"/>
    <w:rsid w:val="0012304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23044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123044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12304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230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230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044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sid w:val="00123044"/>
    <w:rPr>
      <w:rFonts w:cs="Times New Roman"/>
    </w:rPr>
  </w:style>
  <w:style w:type="paragraph" w:customStyle="1" w:styleId="rvps14">
    <w:name w:val="rvps14"/>
    <w:basedOn w:val="a"/>
    <w:rsid w:val="0012304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23044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123044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12304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230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230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2018-07-13T08:22:00Z</dcterms:created>
  <dcterms:modified xsi:type="dcterms:W3CDTF">2018-07-13T08:23:00Z</dcterms:modified>
</cp:coreProperties>
</file>