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9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до наказу</w:t>
      </w:r>
    </w:p>
    <w:p w:rsidR="00CE0D59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Новгород-Сіверського районного суду</w:t>
      </w:r>
    </w:p>
    <w:p w:rsidR="00C36264" w:rsidRPr="0073373F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Чернігівської </w:t>
      </w:r>
      <w:r w:rsidR="00C36264">
        <w:rPr>
          <w:sz w:val="22"/>
          <w:szCs w:val="22"/>
          <w:lang w:val="uk-UA"/>
        </w:rPr>
        <w:t>області</w:t>
      </w:r>
    </w:p>
    <w:p w:rsidR="002E0494" w:rsidRPr="0073373F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13 березня 2018 року № </w:t>
      </w:r>
      <w:r w:rsidR="00ED208D">
        <w:rPr>
          <w:sz w:val="22"/>
          <w:szCs w:val="22"/>
          <w:lang w:val="uk-UA"/>
        </w:rPr>
        <w:t>27-од</w:t>
      </w:r>
    </w:p>
    <w:p w:rsidR="002E0494" w:rsidRDefault="002E0494" w:rsidP="00106696">
      <w:pPr>
        <w:rPr>
          <w:sz w:val="20"/>
          <w:szCs w:val="20"/>
          <w:lang w:val="uk-UA"/>
        </w:rPr>
      </w:pPr>
    </w:p>
    <w:p w:rsidR="002E0494" w:rsidRDefault="002E0494" w:rsidP="002E0494">
      <w:pPr>
        <w:jc w:val="center"/>
        <w:rPr>
          <w:b/>
          <w:sz w:val="22"/>
          <w:szCs w:val="22"/>
          <w:lang w:val="uk-UA"/>
        </w:rPr>
      </w:pPr>
      <w:r w:rsidRPr="00A4472F">
        <w:rPr>
          <w:b/>
          <w:sz w:val="22"/>
          <w:szCs w:val="22"/>
          <w:lang w:val="uk-UA"/>
        </w:rPr>
        <w:t>УМОВИ</w:t>
      </w:r>
    </w:p>
    <w:p w:rsidR="00D00FE0" w:rsidRDefault="00D00FE0" w:rsidP="00D00FE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проведення конкурсу </w:t>
      </w:r>
      <w:r w:rsidR="002E0494">
        <w:rPr>
          <w:b/>
          <w:sz w:val="22"/>
          <w:szCs w:val="22"/>
          <w:lang w:val="uk-UA"/>
        </w:rPr>
        <w:t xml:space="preserve">на зайняття вакантної посади державної служби </w:t>
      </w:r>
      <w:r>
        <w:rPr>
          <w:b/>
          <w:sz w:val="22"/>
          <w:szCs w:val="22"/>
          <w:lang w:val="uk-UA"/>
        </w:rPr>
        <w:t xml:space="preserve">                                                                                    </w:t>
      </w:r>
      <w:r w:rsidR="002E0494">
        <w:rPr>
          <w:b/>
          <w:sz w:val="22"/>
          <w:szCs w:val="22"/>
          <w:lang w:val="uk-UA"/>
        </w:rPr>
        <w:t>категорії «В»</w:t>
      </w:r>
      <w:r>
        <w:rPr>
          <w:b/>
          <w:sz w:val="22"/>
          <w:szCs w:val="22"/>
          <w:lang w:val="uk-UA"/>
        </w:rPr>
        <w:t xml:space="preserve"> - </w:t>
      </w:r>
      <w:r w:rsidR="002E0494">
        <w:rPr>
          <w:b/>
          <w:sz w:val="22"/>
          <w:szCs w:val="22"/>
          <w:lang w:val="uk-UA"/>
        </w:rPr>
        <w:t xml:space="preserve">старшого секретаря </w:t>
      </w:r>
      <w:r w:rsidR="002E0494">
        <w:rPr>
          <w:b/>
          <w:sz w:val="22"/>
          <w:szCs w:val="22"/>
          <w:lang w:val="uk-UA"/>
        </w:rPr>
        <w:t xml:space="preserve">Новгород-Сіверського районного суду </w:t>
      </w:r>
    </w:p>
    <w:p w:rsidR="002E0494" w:rsidRDefault="002E0494" w:rsidP="00D00FE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Чернігівської області </w:t>
      </w:r>
    </w:p>
    <w:p w:rsidR="002E0494" w:rsidRPr="00A4472F" w:rsidRDefault="002E0494" w:rsidP="002E0494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3179"/>
        <w:gridCol w:w="6003"/>
      </w:tblGrid>
      <w:tr w:rsidR="002E0494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  <w:rPr>
                <w:b/>
              </w:rPr>
            </w:pPr>
            <w:proofErr w:type="spellStart"/>
            <w:r w:rsidRPr="00A01C01">
              <w:rPr>
                <w:b/>
              </w:rPr>
              <w:t>Загальні</w:t>
            </w:r>
            <w:proofErr w:type="spellEnd"/>
            <w:r w:rsidRPr="00A01C01">
              <w:rPr>
                <w:b/>
              </w:rPr>
              <w:t xml:space="preserve"> </w:t>
            </w:r>
            <w:proofErr w:type="spellStart"/>
            <w:r w:rsidRPr="00A01C01">
              <w:rPr>
                <w:b/>
              </w:rPr>
              <w:t>умови</w:t>
            </w:r>
            <w:proofErr w:type="spellEnd"/>
          </w:p>
        </w:tc>
      </w:tr>
      <w:tr w:rsidR="002E0494" w:rsidRPr="00AC251F" w:rsidTr="002E0494">
        <w:trPr>
          <w:trHeight w:val="1550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3F2A4B" w:rsidRDefault="002E0494" w:rsidP="00447AEB">
            <w:pPr>
              <w:jc w:val="center"/>
              <w:rPr>
                <w:b/>
              </w:rPr>
            </w:pPr>
            <w:proofErr w:type="spellStart"/>
            <w:r w:rsidRPr="003F2A4B">
              <w:rPr>
                <w:b/>
              </w:rPr>
              <w:t>Посадові</w:t>
            </w:r>
            <w:proofErr w:type="spellEnd"/>
            <w:r w:rsidRPr="003F2A4B">
              <w:rPr>
                <w:b/>
              </w:rPr>
              <w:t xml:space="preserve"> </w:t>
            </w:r>
            <w:proofErr w:type="spellStart"/>
            <w:r w:rsidRPr="003F2A4B">
              <w:rPr>
                <w:b/>
              </w:rPr>
              <w:t>обов'язки</w:t>
            </w:r>
            <w:proofErr w:type="spellEnd"/>
            <w:r w:rsidRPr="003F2A4B">
              <w:rPr>
                <w:b/>
              </w:rPr>
              <w:t>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9708B7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еде 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494" w:rsidRPr="00D0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кримінальних 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справ і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кримінально-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494" w:rsidRPr="00D074FC">
              <w:rPr>
                <w:rFonts w:ascii="Times New Roman" w:hAnsi="Times New Roman"/>
                <w:sz w:val="24"/>
                <w:szCs w:val="24"/>
              </w:rPr>
              <w:t>законодавство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  <w:p w:rsidR="002E0494" w:rsidRPr="009708B7" w:rsidRDefault="009708B7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proofErr w:type="spellStart"/>
            <w:r w:rsidR="002E0494">
              <w:rPr>
                <w:rFonts w:ascii="Times New Roman" w:hAnsi="Times New Roman"/>
                <w:sz w:val="24"/>
                <w:lang w:val="uk-UA"/>
              </w:rPr>
              <w:t>ді</w:t>
            </w:r>
            <w:r w:rsidR="002E0494">
              <w:rPr>
                <w:rFonts w:ascii="Times New Roman" w:hAnsi="Times New Roman"/>
                <w:sz w:val="24"/>
              </w:rPr>
              <w:t>йснює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підготовку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справ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скаргами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поданнями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наді</w:t>
            </w:r>
            <w:r>
              <w:rPr>
                <w:rFonts w:ascii="Times New Roman" w:hAnsi="Times New Roman"/>
                <w:sz w:val="24"/>
              </w:rPr>
              <w:t>слання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судів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інстанцій</w:t>
            </w:r>
            <w:proofErr w:type="spellEnd"/>
          </w:p>
          <w:p w:rsidR="002E0494" w:rsidRPr="009708B7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п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роводить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роботу з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оформлення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звернення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рішень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контролює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одержання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повідомлень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їх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забезпечує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своєча</w:t>
            </w:r>
            <w:r>
              <w:rPr>
                <w:rFonts w:ascii="Times New Roman" w:hAnsi="Times New Roman"/>
                <w:sz w:val="24"/>
              </w:rPr>
              <w:t>сне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приєднання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</w:t>
            </w:r>
          </w:p>
          <w:p w:rsidR="002E0494" w:rsidRPr="00ED208D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с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кладає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 за  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встановленими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  формами  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статистичні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звіти</w:t>
            </w:r>
            <w:proofErr w:type="spellEnd"/>
            <w:r w:rsidR="002E0494">
              <w:rPr>
                <w:rFonts w:ascii="Times New Roman" w:hAnsi="Times New Roman"/>
                <w:sz w:val="24"/>
              </w:rPr>
              <w:t xml:space="preserve">   про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ре</w:t>
            </w:r>
            <w:r w:rsidR="00ED208D">
              <w:rPr>
                <w:rFonts w:ascii="Times New Roman" w:hAnsi="Times New Roman"/>
                <w:sz w:val="24"/>
              </w:rPr>
              <w:t>зультати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D208D">
              <w:rPr>
                <w:rFonts w:ascii="Times New Roman" w:hAnsi="Times New Roman"/>
                <w:sz w:val="24"/>
              </w:rPr>
              <w:t>розгляду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D208D"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справ</w:t>
            </w:r>
          </w:p>
          <w:p w:rsidR="002E0494" w:rsidRPr="009708B7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в</w:t>
            </w:r>
            <w:r w:rsidR="002E0494">
              <w:rPr>
                <w:rFonts w:ascii="Times New Roman" w:hAnsi="Times New Roman"/>
                <w:sz w:val="24"/>
              </w:rPr>
              <w:t xml:space="preserve">еде </w:t>
            </w:r>
            <w:proofErr w:type="spellStart"/>
            <w:r w:rsidR="002E0494"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>менклатурні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справи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</w:t>
            </w:r>
          </w:p>
          <w:p w:rsidR="002E0494" w:rsidRPr="009708B7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роботу з </w:t>
            </w:r>
            <w:proofErr w:type="spellStart"/>
            <w:r>
              <w:rPr>
                <w:rFonts w:ascii="Times New Roman" w:hAnsi="Times New Roman"/>
                <w:sz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зберігання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справ, </w:t>
            </w:r>
            <w:proofErr w:type="spellStart"/>
            <w:r>
              <w:rPr>
                <w:rFonts w:ascii="Times New Roman" w:hAnsi="Times New Roman"/>
                <w:sz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доказі</w:t>
            </w:r>
            <w:r w:rsidR="009708B7">
              <w:rPr>
                <w:rFonts w:ascii="Times New Roman" w:hAnsi="Times New Roman"/>
                <w:sz w:val="24"/>
              </w:rPr>
              <w:t>в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документів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первинного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обліку</w:t>
            </w:r>
            <w:proofErr w:type="spellEnd"/>
          </w:p>
          <w:p w:rsidR="002E0494" w:rsidRPr="009708B7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з</w:t>
            </w:r>
            <w:proofErr w:type="spellStart"/>
            <w:r>
              <w:rPr>
                <w:rFonts w:ascii="Times New Roman" w:hAnsi="Times New Roman"/>
                <w:sz w:val="24"/>
              </w:rPr>
              <w:t>дійснює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направленням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скаргами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под</w:t>
            </w:r>
            <w:r w:rsidR="009708B7">
              <w:rPr>
                <w:rFonts w:ascii="Times New Roman" w:hAnsi="Times New Roman"/>
                <w:sz w:val="24"/>
              </w:rPr>
              <w:t>аннями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судів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вищих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інстанцій</w:t>
            </w:r>
            <w:proofErr w:type="spellEnd"/>
          </w:p>
          <w:p w:rsidR="002E0494" w:rsidRPr="009708B7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з</w:t>
            </w:r>
            <w:proofErr w:type="spellStart"/>
            <w:r>
              <w:rPr>
                <w:rFonts w:ascii="Times New Roman" w:hAnsi="Times New Roman"/>
                <w:sz w:val="24"/>
              </w:rPr>
              <w:t>дійснює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своєчасним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якісним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звернен</w:t>
            </w:r>
            <w:r w:rsidR="009708B7">
              <w:rPr>
                <w:rFonts w:ascii="Times New Roman" w:hAnsi="Times New Roman"/>
                <w:sz w:val="24"/>
              </w:rPr>
              <w:t>ням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рішень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виконання</w:t>
            </w:r>
            <w:proofErr w:type="spellEnd"/>
          </w:p>
          <w:p w:rsidR="002E0494" w:rsidRPr="009708B7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к</w:t>
            </w:r>
            <w:proofErr w:type="spellStart"/>
            <w:r>
              <w:rPr>
                <w:rFonts w:ascii="Times New Roman" w:hAnsi="Times New Roman"/>
                <w:sz w:val="24"/>
              </w:rPr>
              <w:t>онтролює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відкликання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</w:t>
            </w:r>
            <w:r w:rsidR="009708B7">
              <w:rPr>
                <w:rFonts w:ascii="Times New Roman" w:hAnsi="Times New Roman"/>
                <w:sz w:val="24"/>
              </w:rPr>
              <w:t>тів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разі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припинення</w:t>
            </w:r>
            <w:proofErr w:type="spellEnd"/>
            <w:r w:rsidR="009708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8B7">
              <w:rPr>
                <w:rFonts w:ascii="Times New Roman" w:hAnsi="Times New Roman"/>
                <w:sz w:val="24"/>
              </w:rPr>
              <w:t>виконання</w:t>
            </w:r>
            <w:proofErr w:type="spellEnd"/>
          </w:p>
          <w:p w:rsidR="002E0494" w:rsidRPr="000868DC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абезпечує своєчасне та якісне складання звітів судової статистики, ведення документів 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ервинного обліку, відповідає  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за достовірність та своєчасн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ість їх складання та оформлення</w:t>
            </w:r>
          </w:p>
          <w:p w:rsidR="002E0494" w:rsidRPr="00B83D3F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B83D3F">
              <w:rPr>
                <w:rFonts w:ascii="Times New Roman" w:hAnsi="Times New Roman"/>
                <w:sz w:val="24"/>
                <w:lang w:val="uk-UA"/>
              </w:rPr>
              <w:t>дійснює  контроль  за своєчасною  здачею  судових справ до канцелярії суду, проводить аналітичну роботу щодо строків здачі справ до канцелярії суду</w:t>
            </w:r>
          </w:p>
          <w:p w:rsidR="002E0494" w:rsidRPr="000D5935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83D3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підготовку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передачу до </w:t>
            </w:r>
            <w:proofErr w:type="spellStart"/>
            <w:r>
              <w:rPr>
                <w:rFonts w:ascii="Times New Roman" w:hAnsi="Times New Roman"/>
                <w:sz w:val="24"/>
              </w:rPr>
              <w:t>архіву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 за </w:t>
            </w:r>
            <w:proofErr w:type="spellStart"/>
            <w:r>
              <w:rPr>
                <w:rFonts w:ascii="Times New Roman" w:hAnsi="Times New Roman"/>
                <w:sz w:val="24"/>
              </w:rPr>
              <w:t>минулі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років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провадження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яких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закінчено</w:t>
            </w:r>
            <w:proofErr w:type="spellEnd"/>
            <w:r w:rsidR="000D593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минулі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роки</w:t>
            </w:r>
          </w:p>
          <w:p w:rsidR="002E0494" w:rsidRPr="00ED208D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 xml:space="preserve">носить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 з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діловодства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статистики</w:t>
            </w:r>
          </w:p>
          <w:p w:rsidR="002E0494" w:rsidRPr="000D5935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належне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громад</w:t>
            </w:r>
            <w:r w:rsidR="000D5935">
              <w:rPr>
                <w:rFonts w:ascii="Times New Roman" w:hAnsi="Times New Roman"/>
                <w:sz w:val="24"/>
              </w:rPr>
              <w:t>ян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працівниками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канцелярії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суду</w:t>
            </w:r>
          </w:p>
          <w:p w:rsidR="002E0494" w:rsidRPr="00ED208D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 xml:space="preserve">еде </w:t>
            </w:r>
            <w:proofErr w:type="spellStart"/>
            <w:r>
              <w:rPr>
                <w:rFonts w:ascii="Times New Roman" w:hAnsi="Times New Roman"/>
                <w:sz w:val="24"/>
              </w:rPr>
              <w:t>облік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доручень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надійшли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</w:t>
            </w:r>
            <w:r w:rsidR="00ED208D">
              <w:rPr>
                <w:rFonts w:ascii="Times New Roman" w:hAnsi="Times New Roman"/>
                <w:sz w:val="24"/>
              </w:rPr>
              <w:t>дів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D208D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="00ED208D">
              <w:rPr>
                <w:rFonts w:ascii="Times New Roman" w:hAnsi="Times New Roman"/>
                <w:sz w:val="24"/>
              </w:rPr>
              <w:t>іноземних</w:t>
            </w:r>
            <w:proofErr w:type="spellEnd"/>
            <w:r w:rsidR="00ED208D">
              <w:rPr>
                <w:rFonts w:ascii="Times New Roman" w:hAnsi="Times New Roman"/>
                <w:sz w:val="24"/>
              </w:rPr>
              <w:t xml:space="preserve"> держав</w:t>
            </w:r>
          </w:p>
          <w:p w:rsidR="002E0494" w:rsidRPr="008C7707" w:rsidRDefault="002E0494" w:rsidP="008C770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п</w:t>
            </w:r>
            <w:proofErr w:type="spellStart"/>
            <w:r>
              <w:rPr>
                <w:rFonts w:ascii="Times New Roman" w:hAnsi="Times New Roman"/>
                <w:sz w:val="24"/>
              </w:rPr>
              <w:t>роводить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працівниками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5935">
              <w:rPr>
                <w:rFonts w:ascii="Times New Roman" w:hAnsi="Times New Roman"/>
                <w:sz w:val="24"/>
              </w:rPr>
              <w:t>канцелярії</w:t>
            </w:r>
            <w:proofErr w:type="spellEnd"/>
            <w:r w:rsidR="000D5935">
              <w:rPr>
                <w:rFonts w:ascii="Times New Roman" w:hAnsi="Times New Roman"/>
                <w:sz w:val="24"/>
              </w:rPr>
              <w:t xml:space="preserve"> суду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75B6A" w:rsidRDefault="002E0494" w:rsidP="00447AEB">
            <w:pPr>
              <w:jc w:val="center"/>
              <w:rPr>
                <w:b/>
              </w:rPr>
            </w:pPr>
            <w:proofErr w:type="spellStart"/>
            <w:r w:rsidRPr="00A75B6A">
              <w:rPr>
                <w:b/>
              </w:rPr>
              <w:t>Умови</w:t>
            </w:r>
            <w:proofErr w:type="spellEnd"/>
            <w:r w:rsidRPr="00A75B6A">
              <w:rPr>
                <w:b/>
              </w:rPr>
              <w:t xml:space="preserve"> оплати </w:t>
            </w:r>
            <w:proofErr w:type="spellStart"/>
            <w:r w:rsidRPr="00A75B6A">
              <w:rPr>
                <w:b/>
              </w:rPr>
              <w:t>праці</w:t>
            </w:r>
            <w:proofErr w:type="spellEnd"/>
            <w:r w:rsidRPr="00A75B6A">
              <w:rPr>
                <w:b/>
              </w:rPr>
              <w:t>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927AB" w:rsidRDefault="002E0494" w:rsidP="002E0494">
            <w:pPr>
              <w:jc w:val="both"/>
            </w:pPr>
            <w:r>
              <w:rPr>
                <w:lang w:val="uk-UA"/>
              </w:rPr>
              <w:t xml:space="preserve">- </w:t>
            </w:r>
            <w:r w:rsidR="00CE0D59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осадовий оклад відповідно до Постанови Кабінету Міністрів України №24 від 25.01.2018 року – 3500 грн., надбавки, доплати та премії відповідно до ст.52 </w:t>
            </w:r>
            <w:r w:rsidR="00CE0D59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>Закону України «Про державну службу»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75B6A" w:rsidRDefault="002E0494" w:rsidP="00447AEB">
            <w:pPr>
              <w:jc w:val="center"/>
              <w:rPr>
                <w:b/>
              </w:rPr>
            </w:pPr>
            <w:proofErr w:type="spellStart"/>
            <w:r w:rsidRPr="00A75B6A">
              <w:rPr>
                <w:b/>
              </w:rPr>
              <w:lastRenderedPageBreak/>
              <w:t>Інформація</w:t>
            </w:r>
            <w:proofErr w:type="spellEnd"/>
            <w:r w:rsidRPr="00A75B6A">
              <w:rPr>
                <w:b/>
              </w:rPr>
              <w:t xml:space="preserve"> про </w:t>
            </w:r>
            <w:proofErr w:type="spellStart"/>
            <w:r w:rsidRPr="00A75B6A">
              <w:rPr>
                <w:b/>
              </w:rPr>
              <w:t>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чи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безстроковість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посаду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7B093F" w:rsidRDefault="00CE0D59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0494">
              <w:rPr>
                <w:lang w:val="uk-UA"/>
              </w:rPr>
              <w:t>трокова, на період відпустки по догляду за дитиною основного працівника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B47594" w:rsidRDefault="002E0494" w:rsidP="00447AEB">
            <w:pPr>
              <w:jc w:val="center"/>
              <w:rPr>
                <w:b/>
                <w:lang w:val="uk-UA"/>
              </w:rPr>
            </w:pPr>
            <w:proofErr w:type="spellStart"/>
            <w:r w:rsidRPr="00A75B6A">
              <w:rPr>
                <w:b/>
              </w:rPr>
              <w:t>Перелі</w:t>
            </w:r>
            <w:proofErr w:type="gramStart"/>
            <w:r w:rsidRPr="00A75B6A">
              <w:rPr>
                <w:b/>
              </w:rPr>
              <w:t>к</w:t>
            </w:r>
            <w:proofErr w:type="spellEnd"/>
            <w:proofErr w:type="gram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документів</w:t>
            </w:r>
            <w:proofErr w:type="spellEnd"/>
            <w:r w:rsidRPr="00A75B6A">
              <w:rPr>
                <w:b/>
              </w:rPr>
              <w:t xml:space="preserve">, </w:t>
            </w:r>
            <w:proofErr w:type="spellStart"/>
            <w:r w:rsidRPr="00A75B6A">
              <w:rPr>
                <w:b/>
              </w:rPr>
              <w:t>необхідних</w:t>
            </w:r>
            <w:proofErr w:type="spellEnd"/>
            <w:r w:rsidRPr="00A75B6A">
              <w:rPr>
                <w:b/>
              </w:rPr>
              <w:t xml:space="preserve"> для </w:t>
            </w:r>
            <w:proofErr w:type="spellStart"/>
            <w:r w:rsidRPr="00A75B6A">
              <w:rPr>
                <w:b/>
              </w:rPr>
              <w:t>участі</w:t>
            </w:r>
            <w:proofErr w:type="spellEnd"/>
            <w:r w:rsidRPr="00A75B6A">
              <w:rPr>
                <w:b/>
              </w:rPr>
              <w:t xml:space="preserve"> в </w:t>
            </w:r>
            <w:proofErr w:type="spellStart"/>
            <w:r w:rsidRPr="00A75B6A">
              <w:rPr>
                <w:b/>
              </w:rPr>
              <w:t>конкурсі</w:t>
            </w:r>
            <w:proofErr w:type="spellEnd"/>
            <w:r w:rsidRPr="00A75B6A">
              <w:rPr>
                <w:b/>
              </w:rPr>
              <w:t xml:space="preserve">, та строк </w:t>
            </w:r>
            <w:proofErr w:type="spellStart"/>
            <w:r w:rsidRPr="00A75B6A">
              <w:rPr>
                <w:b/>
              </w:rPr>
              <w:t>їх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подання</w:t>
            </w:r>
            <w:proofErr w:type="spellEnd"/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</w:t>
            </w:r>
            <w:r w:rsidR="00CE0D59">
              <w:rPr>
                <w:color w:val="000000"/>
                <w:lang w:val="uk-UA"/>
              </w:rPr>
              <w:t xml:space="preserve"> к</w:t>
            </w:r>
            <w:r w:rsidR="002E0494" w:rsidRPr="00C54DAF">
              <w:rPr>
                <w:color w:val="000000"/>
                <w:lang w:val="uk-UA"/>
              </w:rPr>
              <w:t>оп</w:t>
            </w:r>
            <w:r>
              <w:rPr>
                <w:color w:val="000000"/>
                <w:lang w:val="uk-UA"/>
              </w:rPr>
              <w:t>ія паспорта громадянина України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CE0D59">
              <w:rPr>
                <w:color w:val="000000"/>
                <w:lang w:val="uk-UA"/>
              </w:rPr>
              <w:t xml:space="preserve"> п</w:t>
            </w:r>
            <w:r w:rsidR="002E0494" w:rsidRPr="00C54DAF">
              <w:rPr>
                <w:color w:val="000000"/>
                <w:lang w:val="uk-UA"/>
              </w:rPr>
              <w:t>исьмова заява про участь у конкурсі із з</w:t>
            </w:r>
            <w:r w:rsidR="00CE0D59">
              <w:rPr>
                <w:color w:val="000000"/>
                <w:lang w:val="uk-UA"/>
              </w:rPr>
              <w:t>азначенням основних мотивів для</w:t>
            </w:r>
            <w:r w:rsidR="002E0494" w:rsidRPr="00C54DAF">
              <w:rPr>
                <w:color w:val="000000"/>
                <w:lang w:val="uk-UA"/>
              </w:rPr>
              <w:t xml:space="preserve"> </w:t>
            </w:r>
            <w:r w:rsidR="00CE0D59">
              <w:rPr>
                <w:color w:val="000000"/>
                <w:lang w:val="uk-UA"/>
              </w:rPr>
              <w:t>зайняття посади</w:t>
            </w:r>
            <w:r w:rsidR="002E0494" w:rsidRPr="00C54DAF">
              <w:rPr>
                <w:color w:val="000000"/>
                <w:lang w:val="uk-UA"/>
              </w:rPr>
              <w:t>, до якої дод</w:t>
            </w:r>
            <w:r>
              <w:rPr>
                <w:color w:val="000000"/>
                <w:lang w:val="uk-UA"/>
              </w:rPr>
              <w:t>ається резюме у довільній формі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CE0D59">
              <w:rPr>
                <w:color w:val="000000"/>
                <w:lang w:val="uk-UA"/>
              </w:rPr>
              <w:t xml:space="preserve"> письмова заява, в якій</w:t>
            </w:r>
            <w:r w:rsidR="002E0494" w:rsidRPr="00C54DAF">
              <w:rPr>
                <w:color w:val="000000"/>
                <w:lang w:val="uk-UA"/>
              </w:rPr>
              <w:t xml:space="preserve"> повідомляє</w:t>
            </w:r>
            <w:r w:rsidR="00CE0D59">
              <w:rPr>
                <w:color w:val="000000"/>
                <w:lang w:val="uk-UA"/>
              </w:rPr>
              <w:t xml:space="preserve"> про те</w:t>
            </w:r>
            <w:r w:rsidR="002E0494" w:rsidRPr="00C54DAF">
              <w:rPr>
                <w:color w:val="000000"/>
                <w:lang w:val="uk-UA"/>
              </w:rPr>
              <w:t xml:space="preserve">, що до неї не застосовуються заборони, визначені </w:t>
            </w:r>
            <w:hyperlink r:id="rId6" w:anchor="n13" w:tgtFrame="_blank" w:history="1">
              <w:r w:rsidR="002E0494" w:rsidRPr="00505947">
                <w:rPr>
                  <w:rStyle w:val="a4"/>
                  <w:color w:val="000000"/>
                  <w:u w:val="none"/>
                  <w:lang w:val="uk-UA"/>
                </w:rPr>
                <w:t>частиною третьою</w:t>
              </w:r>
            </w:hyperlink>
            <w:r w:rsidR="002E0494" w:rsidRPr="00505947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="002E0494" w:rsidRPr="00505947">
                <w:rPr>
                  <w:rStyle w:val="a4"/>
                  <w:color w:val="000000"/>
                  <w:u w:val="none"/>
                  <w:lang w:val="uk-UA"/>
                </w:rPr>
                <w:t>четвертою</w:t>
              </w:r>
            </w:hyperlink>
            <w:r w:rsidR="002E0494" w:rsidRPr="00505947">
              <w:rPr>
                <w:color w:val="000000"/>
                <w:lang w:val="uk-UA"/>
              </w:rPr>
              <w:t xml:space="preserve"> статті 1 Закону України «</w:t>
            </w:r>
            <w:r w:rsidR="002E0494" w:rsidRPr="00C54DAF">
              <w:rPr>
                <w:color w:val="000000"/>
                <w:lang w:val="uk-UA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E0494">
              <w:rPr>
                <w:color w:val="000000"/>
                <w:lang w:val="uk-UA"/>
              </w:rPr>
              <w:t xml:space="preserve"> </w:t>
            </w:r>
          </w:p>
          <w:p w:rsidR="002E0494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</w:t>
            </w:r>
            <w:r w:rsidR="002E049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копію</w:t>
            </w:r>
            <w:r w:rsidR="002E0494" w:rsidRPr="00C54DAF">
              <w:rPr>
                <w:color w:val="000000"/>
                <w:lang w:val="uk-UA"/>
              </w:rPr>
              <w:t xml:space="preserve"> (копії) документа (документів) пр</w:t>
            </w:r>
            <w:r>
              <w:rPr>
                <w:color w:val="000000"/>
                <w:lang w:val="uk-UA"/>
              </w:rPr>
              <w:t>о освіту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о</w:t>
            </w:r>
            <w:r w:rsidR="002E0494">
              <w:rPr>
                <w:color w:val="000000"/>
                <w:lang w:val="uk-UA"/>
              </w:rPr>
              <w:t xml:space="preserve">ригінал посвідчення </w:t>
            </w:r>
            <w:r w:rsidR="00732E3B">
              <w:rPr>
                <w:color w:val="000000"/>
                <w:lang w:val="uk-UA"/>
              </w:rPr>
              <w:t xml:space="preserve">атестації щодо </w:t>
            </w:r>
            <w:r w:rsidR="002E0494">
              <w:rPr>
                <w:color w:val="000000"/>
                <w:lang w:val="uk-UA"/>
              </w:rPr>
              <w:t>віл</w:t>
            </w:r>
            <w:r>
              <w:rPr>
                <w:color w:val="000000"/>
                <w:lang w:val="uk-UA"/>
              </w:rPr>
              <w:t>ьного володіння державною мовою</w:t>
            </w:r>
          </w:p>
          <w:p w:rsidR="002E0494" w:rsidRPr="00C54DAF" w:rsidRDefault="009708B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505947">
              <w:rPr>
                <w:color w:val="000000"/>
                <w:lang w:val="uk-UA"/>
              </w:rPr>
              <w:t>) з</w:t>
            </w:r>
            <w:r w:rsidR="002E0494" w:rsidRPr="00C54DAF">
              <w:rPr>
                <w:color w:val="000000"/>
                <w:lang w:val="uk-UA"/>
              </w:rPr>
              <w:t>аповнена особ</w:t>
            </w:r>
            <w:r w:rsidR="00505947">
              <w:rPr>
                <w:color w:val="000000"/>
                <w:lang w:val="uk-UA"/>
              </w:rPr>
              <w:t>ова картка встановленого зразка</w:t>
            </w:r>
          </w:p>
          <w:p w:rsidR="00505947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7) д</w:t>
            </w:r>
            <w:r w:rsidR="002E0494" w:rsidRPr="00C54DAF">
              <w:rPr>
                <w:color w:val="000000"/>
                <w:lang w:val="uk-UA"/>
              </w:rPr>
              <w:t xml:space="preserve">екларація особи, уповноваженої на виконання функцій держави або місцевого самоврядування,                     </w:t>
            </w:r>
            <w:r w:rsidR="00732E3B">
              <w:rPr>
                <w:color w:val="000000"/>
                <w:lang w:val="uk-UA"/>
              </w:rPr>
              <w:t>за минулий</w:t>
            </w:r>
            <w:r>
              <w:rPr>
                <w:color w:val="000000"/>
                <w:lang w:val="uk-UA"/>
              </w:rPr>
              <w:t xml:space="preserve"> рік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5947">
              <w:rPr>
                <w:color w:val="000000"/>
                <w:u w:val="single"/>
                <w:lang w:val="uk-UA"/>
              </w:rPr>
              <w:t>Примітка.</w:t>
            </w:r>
            <w:r>
              <w:rPr>
                <w:color w:val="000000"/>
                <w:lang w:val="uk-UA"/>
              </w:rPr>
              <w:t xml:space="preserve"> Декларація особи, уповноваженої на виконання функцій держави або місцевого с</w:t>
            </w:r>
            <w:r w:rsidR="00732E3B">
              <w:rPr>
                <w:color w:val="000000"/>
                <w:lang w:val="uk-UA"/>
              </w:rPr>
              <w:t>амоврядування, за минулий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рік, </w:t>
            </w:r>
            <w:r w:rsidR="009708B7">
              <w:rPr>
                <w:color w:val="000000"/>
                <w:lang w:val="uk-UA"/>
              </w:rPr>
              <w:t xml:space="preserve">надається у вигляді роздрукованого примірника на офіційному </w:t>
            </w:r>
            <w:r>
              <w:rPr>
                <w:color w:val="000000"/>
                <w:lang w:val="uk-UA"/>
              </w:rPr>
              <w:t>веб-сайті НАЗК</w:t>
            </w:r>
          </w:p>
          <w:p w:rsidR="002E0494" w:rsidRPr="005025A7" w:rsidRDefault="009708B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Документи </w:t>
            </w:r>
            <w:r w:rsidR="00505947">
              <w:rPr>
                <w:color w:val="000000"/>
                <w:lang w:val="uk-UA"/>
              </w:rPr>
              <w:t xml:space="preserve">для участі у конкурсі </w:t>
            </w:r>
            <w:r>
              <w:rPr>
                <w:color w:val="000000"/>
                <w:lang w:val="uk-UA"/>
              </w:rPr>
              <w:t xml:space="preserve">приймаються </w:t>
            </w:r>
            <w:r w:rsidR="00505947">
              <w:rPr>
                <w:color w:val="000000"/>
                <w:lang w:val="uk-UA"/>
              </w:rPr>
              <w:t xml:space="preserve">                     </w:t>
            </w:r>
            <w:r w:rsidR="00ED208D">
              <w:rPr>
                <w:color w:val="000000"/>
                <w:lang w:val="uk-UA"/>
              </w:rPr>
              <w:t>до 16</w:t>
            </w:r>
            <w:r w:rsidR="002E049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год. </w:t>
            </w:r>
            <w:r w:rsidR="00ED208D">
              <w:rPr>
                <w:color w:val="000000"/>
                <w:lang w:val="uk-UA"/>
              </w:rPr>
              <w:t>45</w:t>
            </w:r>
            <w:r w:rsidR="00505947">
              <w:rPr>
                <w:color w:val="000000"/>
                <w:lang w:val="uk-UA"/>
              </w:rPr>
              <w:t xml:space="preserve"> хв. </w:t>
            </w:r>
            <w:r w:rsidR="00ED208D">
              <w:rPr>
                <w:color w:val="000000"/>
                <w:lang w:val="uk-UA"/>
              </w:rPr>
              <w:t xml:space="preserve">29 березня </w:t>
            </w:r>
            <w:r>
              <w:rPr>
                <w:color w:val="000000"/>
                <w:lang w:val="uk-UA"/>
              </w:rPr>
              <w:t>2018</w:t>
            </w:r>
            <w:r w:rsidR="002E0494" w:rsidRPr="00D62CE0">
              <w:rPr>
                <w:color w:val="000000"/>
                <w:lang w:val="uk-UA"/>
              </w:rPr>
              <w:t xml:space="preserve"> року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505947" w:rsidRDefault="00505947" w:rsidP="005059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proofErr w:type="spellStart"/>
            <w:r w:rsidRPr="00A75B6A">
              <w:rPr>
                <w:b/>
              </w:rPr>
              <w:t>ісце</w:t>
            </w:r>
            <w:proofErr w:type="spellEnd"/>
            <w:r>
              <w:rPr>
                <w:b/>
                <w:lang w:val="uk-UA"/>
              </w:rPr>
              <w:t>,</w:t>
            </w:r>
            <w:r w:rsidRPr="00A75B6A">
              <w:rPr>
                <w:b/>
              </w:rPr>
              <w:t xml:space="preserve"> </w:t>
            </w:r>
            <w:r w:rsidRPr="00A75B6A">
              <w:rPr>
                <w:b/>
              </w:rPr>
              <w:t>час</w:t>
            </w:r>
            <w:r w:rsidRPr="00A75B6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та д</w:t>
            </w:r>
            <w:proofErr w:type="spellStart"/>
            <w:r>
              <w:rPr>
                <w:b/>
              </w:rPr>
              <w:t>ата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732E3B">
              <w:rPr>
                <w:b/>
                <w:lang w:val="uk-UA"/>
              </w:rPr>
              <w:t xml:space="preserve">початку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7A" w:rsidRDefault="00505947" w:rsidP="00447AE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Новгород-Сіверський</w:t>
            </w:r>
            <w:r w:rsidR="007A7D7A">
              <w:rPr>
                <w:color w:val="000000"/>
                <w:lang w:val="uk-UA"/>
              </w:rPr>
              <w:t xml:space="preserve"> районний суд Чернігів</w:t>
            </w:r>
            <w:r w:rsidR="00ED208D">
              <w:rPr>
                <w:color w:val="000000"/>
                <w:lang w:val="uk-UA"/>
              </w:rPr>
              <w:t>ської області за адресою:</w:t>
            </w:r>
            <w:r w:rsidR="007A7D7A">
              <w:rPr>
                <w:color w:val="000000"/>
                <w:lang w:val="uk-UA"/>
              </w:rPr>
              <w:t xml:space="preserve"> Чернігівська область, </w:t>
            </w:r>
            <w:r w:rsidR="00ED208D">
              <w:rPr>
                <w:color w:val="000000"/>
                <w:lang w:val="uk-UA"/>
              </w:rPr>
              <w:t xml:space="preserve">                              </w:t>
            </w:r>
            <w:r w:rsidR="007A7D7A">
              <w:rPr>
                <w:color w:val="000000"/>
                <w:lang w:val="uk-UA"/>
              </w:rPr>
              <w:t xml:space="preserve"> м. Новгород-Сіверський, вул. Гімназична,10а</w:t>
            </w:r>
            <w:r w:rsidR="00106696">
              <w:rPr>
                <w:color w:val="000000"/>
                <w:lang w:val="uk-UA"/>
              </w:rPr>
              <w:t xml:space="preserve">, </w:t>
            </w:r>
          </w:p>
          <w:p w:rsidR="002E0494" w:rsidRPr="007B093F" w:rsidRDefault="002E0494" w:rsidP="007A7D7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7A7D7A">
              <w:rPr>
                <w:color w:val="000000"/>
                <w:lang w:val="uk-UA"/>
              </w:rPr>
              <w:t>о 10 год. 0</w:t>
            </w:r>
            <w:r>
              <w:rPr>
                <w:color w:val="000000"/>
                <w:lang w:val="uk-UA"/>
              </w:rPr>
              <w:t>0</w:t>
            </w:r>
            <w:r w:rsidR="007A7D7A">
              <w:rPr>
                <w:color w:val="000000"/>
                <w:lang w:val="uk-UA"/>
              </w:rPr>
              <w:t xml:space="preserve"> хв.</w:t>
            </w:r>
            <w:r>
              <w:rPr>
                <w:color w:val="000000"/>
                <w:lang w:val="uk-UA"/>
              </w:rPr>
              <w:t xml:space="preserve">, </w:t>
            </w:r>
            <w:r w:rsidR="007A7D7A">
              <w:rPr>
                <w:color w:val="000000"/>
                <w:lang w:val="uk-UA"/>
              </w:rPr>
              <w:t>04 квітня 2018 року</w:t>
            </w:r>
          </w:p>
        </w:tc>
      </w:tr>
      <w:tr w:rsidR="002E0494" w:rsidRPr="00106696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5025A7" w:rsidRDefault="002E0494" w:rsidP="00447AEB">
            <w:pPr>
              <w:jc w:val="center"/>
              <w:rPr>
                <w:b/>
              </w:rPr>
            </w:pPr>
            <w:proofErr w:type="spellStart"/>
            <w:proofErr w:type="gramStart"/>
            <w:r w:rsidRPr="005025A7">
              <w:rPr>
                <w:b/>
              </w:rPr>
              <w:t>Пр</w:t>
            </w:r>
            <w:proofErr w:type="gramEnd"/>
            <w:r w:rsidRPr="005025A7">
              <w:rPr>
                <w:b/>
              </w:rPr>
              <w:t>ізвище</w:t>
            </w:r>
            <w:proofErr w:type="spellEnd"/>
            <w:r w:rsidRPr="005025A7">
              <w:rPr>
                <w:b/>
              </w:rPr>
              <w:t xml:space="preserve">, </w:t>
            </w:r>
            <w:proofErr w:type="spellStart"/>
            <w:r w:rsidRPr="005025A7">
              <w:rPr>
                <w:b/>
              </w:rPr>
              <w:t>ім’я</w:t>
            </w:r>
            <w:proofErr w:type="spellEnd"/>
            <w:r w:rsidRPr="005025A7">
              <w:rPr>
                <w:b/>
              </w:rPr>
              <w:t xml:space="preserve"> та по </w:t>
            </w:r>
            <w:proofErr w:type="spellStart"/>
            <w:r w:rsidRPr="005025A7">
              <w:rPr>
                <w:b/>
              </w:rPr>
              <w:t>батькові</w:t>
            </w:r>
            <w:proofErr w:type="spellEnd"/>
            <w:r w:rsidRPr="005025A7">
              <w:rPr>
                <w:b/>
              </w:rPr>
              <w:t xml:space="preserve">, номер телефону та адреса </w:t>
            </w:r>
            <w:proofErr w:type="spellStart"/>
            <w:r w:rsidRPr="005025A7">
              <w:rPr>
                <w:b/>
              </w:rPr>
              <w:t>електронної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пошти</w:t>
            </w:r>
            <w:proofErr w:type="spellEnd"/>
            <w:r w:rsidRPr="005025A7">
              <w:rPr>
                <w:b/>
              </w:rPr>
              <w:t xml:space="preserve"> особи, яка </w:t>
            </w:r>
            <w:proofErr w:type="spellStart"/>
            <w:r w:rsidRPr="005025A7">
              <w:rPr>
                <w:b/>
              </w:rPr>
              <w:t>надає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додаткову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інформацію</w:t>
            </w:r>
            <w:proofErr w:type="spellEnd"/>
            <w:r w:rsidRPr="005025A7">
              <w:rPr>
                <w:b/>
              </w:rPr>
              <w:t xml:space="preserve"> з </w:t>
            </w:r>
            <w:proofErr w:type="spellStart"/>
            <w:r w:rsidRPr="005025A7">
              <w:rPr>
                <w:b/>
              </w:rPr>
              <w:t>питань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проведення</w:t>
            </w:r>
            <w:proofErr w:type="spellEnd"/>
            <w:r w:rsidRPr="005025A7">
              <w:rPr>
                <w:b/>
              </w:rPr>
              <w:t xml:space="preserve">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7A" w:rsidRDefault="002E0494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Терещенко Світлана Миколаївна, </w:t>
            </w:r>
          </w:p>
          <w:p w:rsidR="007A7D7A" w:rsidRDefault="007A7D7A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(04658) 3-15-96</w:t>
            </w:r>
          </w:p>
          <w:p w:rsidR="002E0494" w:rsidRPr="00106696" w:rsidRDefault="002E0494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inbox</w:t>
            </w:r>
            <w:r w:rsidRPr="00106696">
              <w:rPr>
                <w:lang w:val="uk-UA"/>
              </w:rPr>
              <w:t>@</w:t>
            </w:r>
            <w:r>
              <w:rPr>
                <w:lang w:val="en-US"/>
              </w:rPr>
              <w:t>ns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cn</w:t>
            </w:r>
            <w:proofErr w:type="spellEnd"/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court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E0494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9708B7" w:rsidRDefault="009708B7" w:rsidP="00447A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Освіта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9708B7" w:rsidP="00447AEB">
            <w:pPr>
              <w:pStyle w:val="a3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в</w:t>
            </w:r>
            <w:r w:rsidR="002E0494">
              <w:rPr>
                <w:rStyle w:val="rvts0"/>
                <w:lang w:val="uk-UA"/>
              </w:rPr>
              <w:t>ища</w:t>
            </w:r>
            <w:r>
              <w:rPr>
                <w:rStyle w:val="rvts0"/>
                <w:lang w:val="uk-UA"/>
              </w:rPr>
              <w:t xml:space="preserve">, </w:t>
            </w:r>
            <w:r w:rsidR="002E0494">
              <w:rPr>
                <w:rStyle w:val="rvts0"/>
                <w:lang w:val="uk-UA"/>
              </w:rPr>
              <w:t xml:space="preserve"> ступеня молодший бакалавр або бакалавр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Досвід роботи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FC143A" w:rsidRDefault="002E0494" w:rsidP="00447AEB">
            <w:pPr>
              <w:pStyle w:val="rvps14"/>
              <w:jc w:val="both"/>
            </w:pPr>
            <w:r>
              <w:t>не потребує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Володіння державною мовою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FC143A" w:rsidRDefault="002E0494" w:rsidP="00447AEB">
            <w:pPr>
              <w:pStyle w:val="rvps14"/>
            </w:pPr>
            <w:r w:rsidRPr="00FC143A">
              <w:rPr>
                <w:rStyle w:val="rvts0"/>
              </w:rPr>
              <w:t xml:space="preserve">вільне </w:t>
            </w:r>
            <w:r>
              <w:rPr>
                <w:rStyle w:val="rvts0"/>
              </w:rPr>
              <w:t>володіння державною мовою</w:t>
            </w:r>
          </w:p>
        </w:tc>
      </w:tr>
      <w:tr w:rsidR="00DB7BB0" w:rsidRPr="00A01C01" w:rsidTr="0082374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Вимоги до компетентності</w:t>
            </w:r>
          </w:p>
        </w:tc>
      </w:tr>
      <w:tr w:rsidR="00DB7BB0" w:rsidRPr="00A01C01" w:rsidTr="000A3D50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b/>
              </w:rPr>
            </w:pPr>
            <w:r w:rsidRPr="008C7707"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Компоненти вимоги</w:t>
            </w:r>
          </w:p>
        </w:tc>
      </w:tr>
      <w:tr w:rsidR="00DB7BB0" w:rsidRPr="0033186A" w:rsidTr="00ED208D">
        <w:trPr>
          <w:trHeight w:val="10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DB7BB0" w:rsidRDefault="00DB7BB0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61432B" w:rsidRDefault="00DB7BB0" w:rsidP="00447AEB">
            <w:pPr>
              <w:pStyle w:val="rvps14"/>
              <w:rPr>
                <w:b/>
              </w:rPr>
            </w:pPr>
            <w:r>
              <w:rPr>
                <w:b/>
              </w:rPr>
              <w:t xml:space="preserve">Якісне </w:t>
            </w:r>
            <w:r w:rsidR="0033186A">
              <w:rPr>
                <w:b/>
              </w:rPr>
              <w:t>виконання поставлених завдань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Default="0033186A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вміння працювати з інформацією</w:t>
            </w:r>
          </w:p>
          <w:p w:rsidR="0033186A" w:rsidRDefault="0033186A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орієнтація на досягнення кінцевих результатів</w:t>
            </w:r>
          </w:p>
          <w:p w:rsidR="0033186A" w:rsidRDefault="0033186A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вміння вирішувати комплексні завдання</w:t>
            </w:r>
          </w:p>
          <w:p w:rsidR="00ED208D" w:rsidRPr="00FC143A" w:rsidRDefault="00ED208D" w:rsidP="00ED208D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організованість</w:t>
            </w:r>
          </w:p>
        </w:tc>
      </w:tr>
      <w:tr w:rsidR="0033186A" w:rsidRPr="0033186A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447AEB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Командна робота та взаємодія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33186A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3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міння працювати в команді </w:t>
            </w:r>
          </w:p>
          <w:p w:rsidR="0033186A" w:rsidRPr="00F96758" w:rsidRDefault="0033186A" w:rsidP="0033186A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86A">
              <w:rPr>
                <w:rFonts w:ascii="Times New Roman" w:hAnsi="Times New Roman"/>
                <w:sz w:val="24"/>
                <w:szCs w:val="24"/>
                <w:lang w:val="uk-UA"/>
              </w:rPr>
              <w:t>вміння ефективної співпраці з іншими</w:t>
            </w:r>
          </w:p>
        </w:tc>
      </w:tr>
      <w:tr w:rsidR="0033186A" w:rsidRPr="0033186A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447AEB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33186A" w:rsidRDefault="0033186A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відповідальність і пунктуальність</w:t>
            </w:r>
          </w:p>
          <w:p w:rsidR="0033186A" w:rsidRPr="0033186A" w:rsidRDefault="0033186A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уважність до деталей</w:t>
            </w:r>
          </w:p>
          <w:p w:rsidR="0033186A" w:rsidRPr="0033186A" w:rsidRDefault="0033186A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lastRenderedPageBreak/>
              <w:t>ініціативність</w:t>
            </w:r>
          </w:p>
          <w:p w:rsidR="0033186A" w:rsidRPr="008C7707" w:rsidRDefault="0033186A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саморозвиток</w:t>
            </w:r>
          </w:p>
          <w:p w:rsidR="008C7707" w:rsidRPr="0033186A" w:rsidRDefault="008C7707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обслуговування</w:t>
            </w:r>
          </w:p>
          <w:p w:rsidR="0033186A" w:rsidRPr="0033186A" w:rsidRDefault="0033186A" w:rsidP="0033186A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proofErr w:type="spellStart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стресових</w:t>
            </w:r>
            <w:proofErr w:type="spellEnd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86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ситуаціях</w:t>
            </w:r>
            <w:proofErr w:type="spellEnd"/>
          </w:p>
        </w:tc>
      </w:tr>
      <w:tr w:rsidR="0033186A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8C7707" w:rsidRDefault="008C7707" w:rsidP="00447A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8C7707" w:rsidRPr="00A01C01" w:rsidTr="003B6E1C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07" w:rsidRPr="0061432B" w:rsidRDefault="008C7707" w:rsidP="008C77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07" w:rsidRPr="008C7707" w:rsidRDefault="008C7707" w:rsidP="008C7707">
            <w:pPr>
              <w:pStyle w:val="rvps14"/>
              <w:jc w:val="center"/>
              <w:rPr>
                <w:b/>
                <w:lang w:val="ru-RU"/>
              </w:rPr>
            </w:pPr>
            <w:proofErr w:type="spellStart"/>
            <w:r w:rsidRPr="008C7707">
              <w:rPr>
                <w:b/>
                <w:lang w:val="ru-RU"/>
              </w:rPr>
              <w:t>Компоненти</w:t>
            </w:r>
            <w:proofErr w:type="spellEnd"/>
            <w:r w:rsidRPr="008C7707">
              <w:rPr>
                <w:b/>
                <w:lang w:val="ru-RU"/>
              </w:rPr>
              <w:t xml:space="preserve"> </w:t>
            </w:r>
            <w:proofErr w:type="spellStart"/>
            <w:r w:rsidRPr="008C7707">
              <w:rPr>
                <w:b/>
                <w:lang w:val="ru-RU"/>
              </w:rPr>
              <w:t>вимоги</w:t>
            </w:r>
            <w:proofErr w:type="spellEnd"/>
          </w:p>
        </w:tc>
      </w:tr>
      <w:tr w:rsidR="0033186A" w:rsidRPr="00A01C01" w:rsidTr="00106696">
        <w:trPr>
          <w:trHeight w:val="8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106696" w:rsidRDefault="00106696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61432B" w:rsidRDefault="0033186A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Знання законодавства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Default="00D00FE0" w:rsidP="00447AE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="0033186A" w:rsidRPr="00A10E60">
              <w:rPr>
                <w:color w:val="000000"/>
                <w:lang w:val="uk-UA"/>
              </w:rPr>
              <w:t>Конституція</w:t>
            </w:r>
            <w:r w:rsidR="0033186A">
              <w:rPr>
                <w:color w:val="000000"/>
              </w:rPr>
              <w:t xml:space="preserve"> </w:t>
            </w:r>
            <w:r w:rsidR="0033186A" w:rsidRPr="00A10E60">
              <w:rPr>
                <w:color w:val="000000"/>
                <w:lang w:val="uk-UA"/>
              </w:rPr>
              <w:t>України</w:t>
            </w:r>
          </w:p>
          <w:p w:rsidR="0033186A" w:rsidRDefault="00D00FE0" w:rsidP="00D00FE0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="0033186A">
              <w:rPr>
                <w:color w:val="000000"/>
                <w:lang w:val="uk-UA"/>
              </w:rPr>
              <w:t>Закон Укра</w:t>
            </w:r>
            <w:r w:rsidR="00ED208D">
              <w:rPr>
                <w:color w:val="000000"/>
                <w:lang w:val="uk-UA"/>
              </w:rPr>
              <w:t>їни «Про державну службу»</w:t>
            </w:r>
          </w:p>
          <w:p w:rsidR="0033186A" w:rsidRPr="000920F7" w:rsidRDefault="00D00FE0" w:rsidP="00447AE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="0033186A">
              <w:rPr>
                <w:color w:val="000000"/>
                <w:lang w:val="uk-UA"/>
              </w:rPr>
              <w:t>Закон</w:t>
            </w:r>
            <w:r w:rsidR="0033186A" w:rsidRPr="003105BC"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  <w:lang w:val="uk-UA"/>
              </w:rPr>
              <w:t xml:space="preserve"> «Про запобігання корупції»</w:t>
            </w:r>
          </w:p>
        </w:tc>
      </w:tr>
      <w:tr w:rsidR="0033186A" w:rsidRPr="00A5004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106696" w:rsidRDefault="00106696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Pr="00C36264" w:rsidRDefault="00C36264" w:rsidP="00447AEB">
            <w:pPr>
              <w:pStyle w:val="rvps14"/>
              <w:rPr>
                <w:b/>
              </w:rPr>
            </w:pPr>
            <w:r w:rsidRPr="00C36264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96" w:rsidRPr="00ED208D" w:rsidRDefault="00106696" w:rsidP="00106696">
            <w:pPr>
              <w:numPr>
                <w:ilvl w:val="0"/>
                <w:numId w:val="2"/>
              </w:numPr>
              <w:tabs>
                <w:tab w:val="left" w:pos="265"/>
              </w:tabs>
              <w:contextualSpacing/>
              <w:jc w:val="both"/>
            </w:pPr>
            <w:r w:rsidRPr="00ED208D">
              <w:rPr>
                <w:lang w:val="uk-UA"/>
              </w:rPr>
              <w:t xml:space="preserve">Цивільний кодекс України </w:t>
            </w:r>
          </w:p>
          <w:p w:rsidR="00106696" w:rsidRPr="00ED208D" w:rsidRDefault="00106696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Кримінальний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ED208D" w:rsidRPr="00ED208D" w:rsidRDefault="00ED208D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ED208D" w:rsidRPr="00ED208D" w:rsidRDefault="00ED208D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Кодекс України про адміністративні правопорушення 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судовий збір» 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виконавче провадження»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</w:p>
          <w:p w:rsidR="00C36264" w:rsidRPr="00ED208D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судових справ і документів, що утворюються в діяльності суду, із зазначенням строків зберігання</w:t>
            </w:r>
          </w:p>
          <w:p w:rsidR="0033186A" w:rsidRPr="00C36264" w:rsidRDefault="00C36264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правила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етично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ї поведінки державних службовців та посадових осіб місцевого самоврядування</w:t>
            </w:r>
          </w:p>
        </w:tc>
      </w:tr>
    </w:tbl>
    <w:p w:rsidR="002E0494" w:rsidRPr="00204822" w:rsidRDefault="002E0494" w:rsidP="002E0494">
      <w:pPr>
        <w:jc w:val="center"/>
      </w:pPr>
    </w:p>
    <w:p w:rsidR="002E0494" w:rsidRPr="00204822" w:rsidRDefault="002E0494" w:rsidP="002E0494">
      <w:pPr>
        <w:jc w:val="center"/>
        <w:rPr>
          <w:b/>
        </w:rPr>
      </w:pPr>
    </w:p>
    <w:p w:rsidR="002E0494" w:rsidRPr="00D818AE" w:rsidRDefault="002E0494" w:rsidP="002E0494">
      <w:pPr>
        <w:rPr>
          <w:lang w:val="uk-UA"/>
        </w:rPr>
      </w:pPr>
    </w:p>
    <w:p w:rsidR="002E0494" w:rsidRPr="000920F7" w:rsidRDefault="002E0494" w:rsidP="002E0494">
      <w:pPr>
        <w:rPr>
          <w:lang w:val="uk-UA"/>
        </w:rPr>
      </w:pPr>
    </w:p>
    <w:p w:rsidR="002E0494" w:rsidRDefault="002E0494" w:rsidP="002E0494"/>
    <w:p w:rsidR="002E0494" w:rsidRPr="009479E7" w:rsidRDefault="002E0494" w:rsidP="002E0494">
      <w:pPr>
        <w:rPr>
          <w:lang w:val="uk-UA"/>
        </w:rPr>
      </w:pPr>
    </w:p>
    <w:p w:rsidR="005C4981" w:rsidRPr="002E0494" w:rsidRDefault="005C4981">
      <w:pPr>
        <w:rPr>
          <w:lang w:val="uk-UA"/>
        </w:rPr>
      </w:pPr>
    </w:p>
    <w:sectPr w:rsidR="005C4981" w:rsidRPr="002E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0159"/>
    <w:multiLevelType w:val="hybridMultilevel"/>
    <w:tmpl w:val="9A8EAD9E"/>
    <w:lvl w:ilvl="0" w:tplc="B0261D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51E7"/>
    <w:multiLevelType w:val="hybridMultilevel"/>
    <w:tmpl w:val="2C60BF48"/>
    <w:lvl w:ilvl="0" w:tplc="FED0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4"/>
    <w:rsid w:val="000D5935"/>
    <w:rsid w:val="00106696"/>
    <w:rsid w:val="002E0494"/>
    <w:rsid w:val="00330341"/>
    <w:rsid w:val="0033186A"/>
    <w:rsid w:val="00505947"/>
    <w:rsid w:val="005C4981"/>
    <w:rsid w:val="00732E3B"/>
    <w:rsid w:val="007A7D7A"/>
    <w:rsid w:val="00845E6B"/>
    <w:rsid w:val="008C7707"/>
    <w:rsid w:val="009708B7"/>
    <w:rsid w:val="00B47594"/>
    <w:rsid w:val="00C36264"/>
    <w:rsid w:val="00CE0D59"/>
    <w:rsid w:val="00D00FE0"/>
    <w:rsid w:val="00DB7BB0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49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E0494"/>
    <w:rPr>
      <w:rFonts w:cs="Times New Roman"/>
    </w:rPr>
  </w:style>
  <w:style w:type="paragraph" w:customStyle="1" w:styleId="rvps14">
    <w:name w:val="rvps14"/>
    <w:basedOn w:val="a"/>
    <w:rsid w:val="002E049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E049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rsid w:val="002E0494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rsid w:val="002E04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0494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styleId="a4">
    <w:name w:val="Hyperlink"/>
    <w:rsid w:val="002E049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E049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E04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31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49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E0494"/>
    <w:rPr>
      <w:rFonts w:cs="Times New Roman"/>
    </w:rPr>
  </w:style>
  <w:style w:type="paragraph" w:customStyle="1" w:styleId="rvps14">
    <w:name w:val="rvps14"/>
    <w:basedOn w:val="a"/>
    <w:rsid w:val="002E049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E049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rsid w:val="002E0494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rsid w:val="002E04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0494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styleId="a4">
    <w:name w:val="Hyperlink"/>
    <w:rsid w:val="002E049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E049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E04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31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13</cp:revision>
  <cp:lastPrinted>2018-03-13T10:36:00Z</cp:lastPrinted>
  <dcterms:created xsi:type="dcterms:W3CDTF">2018-03-13T07:48:00Z</dcterms:created>
  <dcterms:modified xsi:type="dcterms:W3CDTF">2018-03-13T11:30:00Z</dcterms:modified>
</cp:coreProperties>
</file>