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5CB" w:rsidRDefault="0018715D" w:rsidP="00CD15CB">
      <w:pPr>
        <w:ind w:firstLine="5529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Затверджено наказом</w:t>
      </w:r>
    </w:p>
    <w:p w:rsidR="00CD15CB" w:rsidRDefault="00CD15CB" w:rsidP="00CD15CB">
      <w:pPr>
        <w:ind w:firstLine="5529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Новгород-Сіверського районного суду</w:t>
      </w:r>
    </w:p>
    <w:p w:rsidR="00CD15CB" w:rsidRPr="0073373F" w:rsidRDefault="00CD15CB" w:rsidP="00CD15CB">
      <w:pPr>
        <w:ind w:firstLine="5529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Чернігівської області</w:t>
      </w:r>
    </w:p>
    <w:p w:rsidR="00CD15CB" w:rsidRDefault="00CD15CB" w:rsidP="00CD15CB">
      <w:pPr>
        <w:ind w:firstLine="5529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від 02 вересня 2019 року № 97-од</w:t>
      </w:r>
    </w:p>
    <w:p w:rsidR="009B4E92" w:rsidRPr="0073373F" w:rsidRDefault="009B4E92" w:rsidP="00CD15CB">
      <w:pPr>
        <w:ind w:firstLine="5529"/>
        <w:rPr>
          <w:sz w:val="22"/>
          <w:szCs w:val="22"/>
          <w:lang w:val="uk-UA"/>
        </w:rPr>
      </w:pPr>
    </w:p>
    <w:p w:rsidR="00CD15CB" w:rsidRDefault="00CD15CB" w:rsidP="00CD15CB">
      <w:pPr>
        <w:rPr>
          <w:sz w:val="20"/>
          <w:szCs w:val="20"/>
          <w:lang w:val="uk-UA"/>
        </w:rPr>
      </w:pPr>
    </w:p>
    <w:p w:rsidR="00CD15CB" w:rsidRDefault="00CD15CB" w:rsidP="00CD15CB">
      <w:pPr>
        <w:jc w:val="center"/>
        <w:rPr>
          <w:b/>
          <w:sz w:val="22"/>
          <w:szCs w:val="22"/>
          <w:lang w:val="uk-UA"/>
        </w:rPr>
      </w:pPr>
      <w:r w:rsidRPr="00A4472F">
        <w:rPr>
          <w:b/>
          <w:sz w:val="22"/>
          <w:szCs w:val="22"/>
          <w:lang w:val="uk-UA"/>
        </w:rPr>
        <w:t>УМОВИ</w:t>
      </w:r>
    </w:p>
    <w:p w:rsidR="00CD15CB" w:rsidRDefault="00CD15CB" w:rsidP="00CD15CB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проведення конкурсу на зайняття вакантної посади державної служби                                                                                     категорії «В» - судового розпорядника Новгород-Сіверського районного суду </w:t>
      </w:r>
    </w:p>
    <w:p w:rsidR="00CD15CB" w:rsidRDefault="00CD15CB" w:rsidP="00CD15CB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Чернігівської області </w:t>
      </w:r>
    </w:p>
    <w:p w:rsidR="00CD15CB" w:rsidRPr="00A4472F" w:rsidRDefault="00CD15CB" w:rsidP="00CD15CB">
      <w:pPr>
        <w:jc w:val="center"/>
        <w:rPr>
          <w:b/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9"/>
        <w:gridCol w:w="3179"/>
        <w:gridCol w:w="6003"/>
      </w:tblGrid>
      <w:tr w:rsidR="00CD15CB" w:rsidRPr="00A01C01" w:rsidTr="005144DB">
        <w:trPr>
          <w:trHeight w:val="70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5CB" w:rsidRPr="00A01C01" w:rsidRDefault="00CD15CB" w:rsidP="005144DB">
            <w:pPr>
              <w:jc w:val="center"/>
              <w:rPr>
                <w:b/>
              </w:rPr>
            </w:pPr>
            <w:proofErr w:type="spellStart"/>
            <w:r w:rsidRPr="00A01C01">
              <w:rPr>
                <w:b/>
              </w:rPr>
              <w:t>Загальні</w:t>
            </w:r>
            <w:proofErr w:type="spellEnd"/>
            <w:r w:rsidRPr="00A01C01">
              <w:rPr>
                <w:b/>
              </w:rPr>
              <w:t xml:space="preserve"> </w:t>
            </w:r>
            <w:proofErr w:type="spellStart"/>
            <w:r w:rsidRPr="00A01C01">
              <w:rPr>
                <w:b/>
              </w:rPr>
              <w:t>умови</w:t>
            </w:r>
            <w:proofErr w:type="spellEnd"/>
          </w:p>
        </w:tc>
      </w:tr>
      <w:tr w:rsidR="00CD15CB" w:rsidRPr="00222C9C" w:rsidTr="008B452D">
        <w:trPr>
          <w:trHeight w:val="132"/>
        </w:trPr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5CB" w:rsidRPr="005D6B46" w:rsidRDefault="005D6B46" w:rsidP="005144DB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</w:rPr>
              <w:t>Посадові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обов'язки</w:t>
            </w:r>
            <w:proofErr w:type="spellEnd"/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5CB" w:rsidRDefault="00CD15CB" w:rsidP="00CD15CB">
            <w:pPr>
              <w:shd w:val="clear" w:color="auto" w:fill="FFFFFF"/>
              <w:tabs>
                <w:tab w:val="left" w:pos="1368"/>
              </w:tabs>
              <w:spacing w:before="173"/>
              <w:ind w:left="7"/>
              <w:jc w:val="both"/>
              <w:rPr>
                <w:lang w:val="uk-UA"/>
              </w:rPr>
            </w:pPr>
            <w:r>
              <w:rPr>
                <w:color w:val="000000"/>
                <w:spacing w:val="1"/>
                <w:szCs w:val="28"/>
                <w:lang w:val="uk-UA"/>
              </w:rPr>
              <w:t>- п</w:t>
            </w:r>
            <w:r>
              <w:rPr>
                <w:szCs w:val="28"/>
                <w:lang w:val="uk-UA"/>
              </w:rPr>
              <w:t>еревіряє технічну оснащеність залу судового засідання та в разі її невідповідності вимогам безпеки негайно сповіщає керівника апарату суду, голову суду або головуючого, а також вживає всіх можливих заходів щодо усунення виявлених недоліків;</w:t>
            </w:r>
          </w:p>
          <w:p w:rsidR="00CD15CB" w:rsidRDefault="00CD15CB" w:rsidP="00CD15CB">
            <w:pPr>
              <w:widowControl w:val="0"/>
              <w:shd w:val="clear" w:color="auto" w:fill="FFFFFF"/>
              <w:tabs>
                <w:tab w:val="left" w:pos="1231"/>
              </w:tabs>
              <w:autoSpaceDE w:val="0"/>
              <w:autoSpaceDN w:val="0"/>
              <w:adjustRightInd w:val="0"/>
              <w:ind w:left="7"/>
              <w:jc w:val="both"/>
              <w:rPr>
                <w:color w:val="000000"/>
                <w:spacing w:val="-7"/>
                <w:szCs w:val="28"/>
                <w:lang w:val="uk-UA"/>
              </w:rPr>
            </w:pPr>
            <w:r>
              <w:rPr>
                <w:color w:val="000000"/>
                <w:spacing w:val="1"/>
                <w:szCs w:val="28"/>
                <w:lang w:val="uk-UA"/>
              </w:rPr>
              <w:t xml:space="preserve">- забезпечує безпечні умови роботи суддям та працівникам апарату </w:t>
            </w:r>
            <w:r>
              <w:rPr>
                <w:color w:val="000000"/>
                <w:spacing w:val="2"/>
                <w:szCs w:val="28"/>
                <w:lang w:val="uk-UA"/>
              </w:rPr>
              <w:t>суду в залі судового засідання, іншому приміщенні, в разі проведення судом</w:t>
            </w:r>
            <w:r>
              <w:rPr>
                <w:color w:val="000000"/>
                <w:spacing w:val="2"/>
                <w:szCs w:val="28"/>
                <w:lang w:val="uk-UA"/>
              </w:rPr>
              <w:br/>
            </w:r>
            <w:r>
              <w:rPr>
                <w:color w:val="000000"/>
                <w:spacing w:val="-1"/>
                <w:szCs w:val="28"/>
                <w:lang w:val="uk-UA"/>
              </w:rPr>
              <w:t>виїзного засідання;</w:t>
            </w:r>
          </w:p>
          <w:p w:rsidR="00CD15CB" w:rsidRDefault="00CD15CB" w:rsidP="00CD15CB">
            <w:pPr>
              <w:widowControl w:val="0"/>
              <w:shd w:val="clear" w:color="auto" w:fill="FFFFFF"/>
              <w:tabs>
                <w:tab w:val="left" w:pos="1231"/>
              </w:tabs>
              <w:autoSpaceDE w:val="0"/>
              <w:autoSpaceDN w:val="0"/>
              <w:adjustRightInd w:val="0"/>
              <w:ind w:left="7"/>
              <w:jc w:val="both"/>
              <w:rPr>
                <w:color w:val="000000"/>
                <w:spacing w:val="-9"/>
                <w:szCs w:val="28"/>
                <w:lang w:val="uk-UA"/>
              </w:rPr>
            </w:pPr>
            <w:r>
              <w:rPr>
                <w:color w:val="000000"/>
                <w:spacing w:val="4"/>
                <w:szCs w:val="28"/>
                <w:lang w:val="uk-UA"/>
              </w:rPr>
              <w:t xml:space="preserve">- з'ясовує своєчасність направлення заявки-наряду на доставку до </w:t>
            </w:r>
            <w:r>
              <w:rPr>
                <w:color w:val="000000"/>
                <w:spacing w:val="3"/>
                <w:szCs w:val="28"/>
                <w:lang w:val="uk-UA"/>
              </w:rPr>
              <w:t>суду конвойною службою поліції</w:t>
            </w:r>
            <w:r w:rsidR="008B452D">
              <w:rPr>
                <w:color w:val="000000"/>
                <w:spacing w:val="3"/>
                <w:szCs w:val="28"/>
                <w:lang w:val="uk-UA"/>
              </w:rPr>
              <w:t xml:space="preserve"> затриманих </w:t>
            </w:r>
            <w:r>
              <w:rPr>
                <w:color w:val="000000"/>
                <w:spacing w:val="1"/>
                <w:szCs w:val="28"/>
                <w:lang w:val="uk-UA"/>
              </w:rPr>
              <w:t xml:space="preserve">осіб,   та  таких,   які   перебувають  під   вартою.   Повідомляє   голову  суду, </w:t>
            </w:r>
            <w:r>
              <w:rPr>
                <w:color w:val="000000"/>
                <w:szCs w:val="28"/>
                <w:lang w:val="uk-UA"/>
              </w:rPr>
              <w:t>головуючого про можливу затримку їх доставки;</w:t>
            </w:r>
          </w:p>
          <w:p w:rsidR="00CD15CB" w:rsidRDefault="00CD15CB" w:rsidP="00CD15CB">
            <w:pPr>
              <w:widowControl w:val="0"/>
              <w:shd w:val="clear" w:color="auto" w:fill="FFFFFF"/>
              <w:tabs>
                <w:tab w:val="left" w:pos="1375"/>
              </w:tabs>
              <w:autoSpaceDE w:val="0"/>
              <w:autoSpaceDN w:val="0"/>
              <w:adjustRightInd w:val="0"/>
              <w:spacing w:before="7"/>
              <w:jc w:val="both"/>
              <w:rPr>
                <w:color w:val="000000"/>
                <w:spacing w:val="-9"/>
                <w:szCs w:val="28"/>
                <w:lang w:val="uk-UA"/>
              </w:rPr>
            </w:pPr>
            <w:r>
              <w:rPr>
                <w:color w:val="000000"/>
                <w:spacing w:val="7"/>
                <w:szCs w:val="28"/>
                <w:lang w:val="uk-UA"/>
              </w:rPr>
              <w:t xml:space="preserve">- оголошує про вхід і вихід суду та пропонує всім присутнім </w:t>
            </w:r>
            <w:r>
              <w:rPr>
                <w:color w:val="000000"/>
                <w:spacing w:val="-6"/>
                <w:szCs w:val="28"/>
                <w:lang w:val="uk-UA"/>
              </w:rPr>
              <w:t>встати;</w:t>
            </w:r>
          </w:p>
          <w:p w:rsidR="00CD15CB" w:rsidRDefault="00CD15CB" w:rsidP="00CD15CB">
            <w:pPr>
              <w:jc w:val="both"/>
              <w:rPr>
                <w:szCs w:val="28"/>
                <w:lang w:val="uk-UA"/>
              </w:rPr>
            </w:pPr>
            <w:r>
              <w:rPr>
                <w:color w:val="000000"/>
                <w:spacing w:val="1"/>
                <w:szCs w:val="28"/>
                <w:lang w:val="uk-UA"/>
              </w:rPr>
              <w:t xml:space="preserve">- </w:t>
            </w:r>
            <w:r>
              <w:rPr>
                <w:szCs w:val="28"/>
                <w:lang w:val="uk-UA"/>
              </w:rPr>
              <w:t>вживає всіх необхідних заходів щодо підтримання громадського порядку та припинення проявів неповаги до суду, а саме: забезпечення виконання учасниками процесу та особами, які є в суді, вказівок та розпоряджень головуючого, пов`язаних з дотриманням процесуальних вимог судочинства; забезпечення доставки до місця проведення судового засідання справи та речових доказів, їх збереження під час розгляду справи та повернення до канцелярії суду; забезпечення виконання рішень суду щодо застосування передбачених законодавством України заходів примусу стосовно учасників процесу та порушників громадського порядку; здійснення інших заходів визначених головуючим чи головою суду;</w:t>
            </w:r>
          </w:p>
          <w:p w:rsidR="00CD15CB" w:rsidRDefault="00CD15CB" w:rsidP="00CD15CB">
            <w:pPr>
              <w:widowControl w:val="0"/>
              <w:shd w:val="clear" w:color="auto" w:fill="FFFFFF"/>
              <w:tabs>
                <w:tab w:val="left" w:pos="1375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8"/>
                <w:szCs w:val="28"/>
                <w:lang w:val="uk-UA"/>
              </w:rPr>
            </w:pPr>
            <w:r>
              <w:rPr>
                <w:color w:val="000000"/>
                <w:spacing w:val="8"/>
                <w:szCs w:val="28"/>
                <w:lang w:val="uk-UA"/>
              </w:rPr>
              <w:t xml:space="preserve">- запрошує, за розпорядженням головуючого, до залу судового </w:t>
            </w:r>
            <w:r>
              <w:rPr>
                <w:color w:val="000000"/>
                <w:spacing w:val="3"/>
                <w:szCs w:val="28"/>
                <w:lang w:val="uk-UA"/>
              </w:rPr>
              <w:t>засідання  свідків,   експертів,  перекладачів  та  інших  учасників  судового</w:t>
            </w:r>
            <w:r>
              <w:rPr>
                <w:color w:val="000000"/>
                <w:spacing w:val="3"/>
                <w:szCs w:val="28"/>
                <w:lang w:val="uk-UA"/>
              </w:rPr>
              <w:br/>
            </w:r>
            <w:r>
              <w:rPr>
                <w:color w:val="000000"/>
                <w:spacing w:val="-5"/>
                <w:szCs w:val="28"/>
                <w:lang w:val="uk-UA"/>
              </w:rPr>
              <w:t>процесу;</w:t>
            </w:r>
          </w:p>
          <w:p w:rsidR="00CD15CB" w:rsidRDefault="00CD15CB" w:rsidP="00CD15CB">
            <w:pPr>
              <w:widowControl w:val="0"/>
              <w:shd w:val="clear" w:color="auto" w:fill="FFFFFF"/>
              <w:tabs>
                <w:tab w:val="left" w:pos="1375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- виконує розпорядження головуючого про приведення до присяги перекладача, експерта відповідно до законодавства;</w:t>
            </w:r>
          </w:p>
          <w:p w:rsidR="00CD15CB" w:rsidRDefault="00CD15CB" w:rsidP="00CD15CB">
            <w:pPr>
              <w:widowControl w:val="0"/>
              <w:shd w:val="clear" w:color="auto" w:fill="FFFFFF"/>
              <w:tabs>
                <w:tab w:val="left" w:pos="1375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szCs w:val="28"/>
                <w:lang w:val="uk-UA"/>
              </w:rPr>
            </w:pPr>
            <w:r>
              <w:rPr>
                <w:color w:val="000000"/>
                <w:spacing w:val="1"/>
                <w:szCs w:val="28"/>
                <w:lang w:val="uk-UA"/>
              </w:rPr>
              <w:t xml:space="preserve">- запрошує до залу судового засідання свідків та виконує вказівки </w:t>
            </w:r>
            <w:r>
              <w:rPr>
                <w:color w:val="000000"/>
                <w:szCs w:val="28"/>
                <w:lang w:val="uk-UA"/>
              </w:rPr>
              <w:t>головуючого щодо приведення їх до присяги;</w:t>
            </w:r>
          </w:p>
          <w:p w:rsidR="00CD15CB" w:rsidRDefault="00CD15CB" w:rsidP="00CD15CB">
            <w:pPr>
              <w:widowControl w:val="0"/>
              <w:shd w:val="clear" w:color="auto" w:fill="FFFFFF"/>
              <w:tabs>
                <w:tab w:val="left" w:pos="1375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szCs w:val="28"/>
                <w:lang w:val="uk-UA"/>
              </w:rPr>
            </w:pPr>
            <w:r>
              <w:rPr>
                <w:color w:val="000000"/>
                <w:spacing w:val="-1"/>
                <w:szCs w:val="28"/>
                <w:lang w:val="uk-UA"/>
              </w:rPr>
              <w:t xml:space="preserve">- за вказівкою головуючого під час судового засідання </w:t>
            </w:r>
            <w:r>
              <w:rPr>
                <w:color w:val="000000"/>
                <w:spacing w:val="-1"/>
                <w:szCs w:val="28"/>
                <w:lang w:val="uk-UA"/>
              </w:rPr>
              <w:lastRenderedPageBreak/>
              <w:t xml:space="preserve">приймає від </w:t>
            </w:r>
            <w:r>
              <w:rPr>
                <w:color w:val="000000"/>
                <w:szCs w:val="28"/>
                <w:lang w:val="uk-UA"/>
              </w:rPr>
              <w:t>учасників процесу документи та інші матеріали і передає до суду;</w:t>
            </w:r>
          </w:p>
          <w:p w:rsidR="00CD15CB" w:rsidRDefault="00CD15CB" w:rsidP="00CD15CB">
            <w:pPr>
              <w:widowControl w:val="0"/>
              <w:shd w:val="clear" w:color="auto" w:fill="FFFFFF"/>
              <w:tabs>
                <w:tab w:val="left" w:pos="1375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szCs w:val="28"/>
                <w:lang w:val="uk-UA"/>
              </w:rPr>
            </w:pPr>
            <w:r>
              <w:rPr>
                <w:color w:val="000000"/>
                <w:spacing w:val="3"/>
                <w:szCs w:val="28"/>
                <w:lang w:val="uk-UA"/>
              </w:rPr>
              <w:t xml:space="preserve">- вживає     заходів     щодо     видалення,     за     розпорядженням </w:t>
            </w:r>
            <w:r>
              <w:rPr>
                <w:color w:val="000000"/>
                <w:spacing w:val="7"/>
                <w:szCs w:val="28"/>
                <w:lang w:val="uk-UA"/>
              </w:rPr>
              <w:t xml:space="preserve">головуючого, із залу судового засідання осіб, які проявляють неповагу </w:t>
            </w:r>
            <w:r>
              <w:rPr>
                <w:iCs/>
                <w:color w:val="000000"/>
                <w:spacing w:val="7"/>
                <w:szCs w:val="28"/>
                <w:lang w:val="uk-UA"/>
              </w:rPr>
              <w:t>до</w:t>
            </w:r>
            <w:r>
              <w:rPr>
                <w:i/>
                <w:iCs/>
                <w:color w:val="000000"/>
                <w:spacing w:val="7"/>
                <w:szCs w:val="28"/>
                <w:lang w:val="uk-UA"/>
              </w:rPr>
              <w:br/>
            </w:r>
            <w:r>
              <w:rPr>
                <w:color w:val="000000"/>
                <w:spacing w:val="-1"/>
                <w:szCs w:val="28"/>
                <w:lang w:val="uk-UA"/>
              </w:rPr>
              <w:t>суду або порушують громадський порядок;</w:t>
            </w:r>
          </w:p>
          <w:p w:rsidR="00CD15CB" w:rsidRDefault="00CD15CB" w:rsidP="00CD15CB">
            <w:pPr>
              <w:widowControl w:val="0"/>
              <w:shd w:val="clear" w:color="auto" w:fill="FFFFFF"/>
              <w:tabs>
                <w:tab w:val="left" w:pos="1375"/>
              </w:tabs>
              <w:autoSpaceDE w:val="0"/>
              <w:autoSpaceDN w:val="0"/>
              <w:adjustRightInd w:val="0"/>
              <w:jc w:val="both"/>
              <w:rPr>
                <w:b/>
                <w:szCs w:val="28"/>
                <w:lang w:val="uk-UA"/>
              </w:rPr>
            </w:pPr>
            <w:r>
              <w:rPr>
                <w:color w:val="000000"/>
                <w:spacing w:val="6"/>
                <w:szCs w:val="28"/>
                <w:lang w:val="uk-UA"/>
              </w:rPr>
              <w:t xml:space="preserve">- </w:t>
            </w:r>
            <w:r>
              <w:rPr>
                <w:szCs w:val="28"/>
                <w:lang w:val="uk-UA"/>
              </w:rPr>
              <w:t xml:space="preserve">за вказівкою голови суду, керівника апарату надає допомогу працівникам </w:t>
            </w:r>
            <w:r w:rsidR="00C63A10">
              <w:rPr>
                <w:szCs w:val="28"/>
                <w:lang w:val="uk-UA"/>
              </w:rPr>
              <w:t>поліції</w:t>
            </w:r>
            <w:r>
              <w:rPr>
                <w:szCs w:val="28"/>
                <w:lang w:val="uk-UA"/>
              </w:rPr>
              <w:t xml:space="preserve"> щодо підтримання громадського порядку, охорони приміщень суду, забезпечення додаткових заходів безпеки (тільки в робочий час).</w:t>
            </w:r>
            <w:r>
              <w:rPr>
                <w:b/>
                <w:szCs w:val="28"/>
                <w:lang w:val="uk-UA"/>
              </w:rPr>
              <w:t xml:space="preserve"> </w:t>
            </w:r>
          </w:p>
          <w:p w:rsidR="00CD15CB" w:rsidRDefault="00C63A10" w:rsidP="00CD15CB">
            <w:pPr>
              <w:widowControl w:val="0"/>
              <w:shd w:val="clear" w:color="auto" w:fill="FFFFFF"/>
              <w:tabs>
                <w:tab w:val="left" w:pos="1375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szCs w:val="28"/>
                <w:lang w:val="uk-UA"/>
              </w:rPr>
            </w:pPr>
            <w:r>
              <w:rPr>
                <w:color w:val="000000"/>
                <w:spacing w:val="-1"/>
                <w:szCs w:val="28"/>
                <w:lang w:val="uk-UA"/>
              </w:rPr>
              <w:t>- з</w:t>
            </w:r>
            <w:r w:rsidR="00CD15CB">
              <w:rPr>
                <w:color w:val="000000"/>
                <w:spacing w:val="-1"/>
                <w:szCs w:val="28"/>
                <w:lang w:val="uk-UA"/>
              </w:rPr>
              <w:t xml:space="preserve">абезпечує   дотримання   вимог  </w:t>
            </w:r>
            <w:r>
              <w:rPr>
                <w:color w:val="000000"/>
                <w:spacing w:val="-1"/>
                <w:szCs w:val="28"/>
                <w:lang w:val="uk-UA"/>
              </w:rPr>
              <w:t xml:space="preserve"> процесуального   законодавства </w:t>
            </w:r>
            <w:r w:rsidR="00CD15CB">
              <w:rPr>
                <w:color w:val="000000"/>
                <w:spacing w:val="3"/>
                <w:szCs w:val="28"/>
                <w:lang w:val="uk-UA"/>
              </w:rPr>
              <w:t>щодо виключення можливості спілкування допитаних судом свідків з тими,</w:t>
            </w:r>
            <w:r w:rsidR="00CD15CB">
              <w:rPr>
                <w:color w:val="000000"/>
                <w:spacing w:val="3"/>
                <w:szCs w:val="28"/>
                <w:lang w:val="uk-UA"/>
              </w:rPr>
              <w:br/>
            </w:r>
            <w:r>
              <w:rPr>
                <w:color w:val="000000"/>
                <w:spacing w:val="-1"/>
                <w:szCs w:val="28"/>
                <w:lang w:val="uk-UA"/>
              </w:rPr>
              <w:t>яких суд ще не допитав;</w:t>
            </w:r>
          </w:p>
          <w:p w:rsidR="00CD15CB" w:rsidRDefault="00C63A10" w:rsidP="00CD15CB">
            <w:pPr>
              <w:widowControl w:val="0"/>
              <w:shd w:val="clear" w:color="auto" w:fill="FFFFFF"/>
              <w:tabs>
                <w:tab w:val="left" w:pos="1375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pacing w:val="-1"/>
                <w:szCs w:val="28"/>
                <w:lang w:val="uk-UA"/>
              </w:rPr>
              <w:t>- з</w:t>
            </w:r>
            <w:r w:rsidR="00CD15CB">
              <w:rPr>
                <w:color w:val="000000"/>
                <w:spacing w:val="-1"/>
                <w:szCs w:val="28"/>
                <w:lang w:val="uk-UA"/>
              </w:rPr>
              <w:t>абезпечує виконання вимог пр</w:t>
            </w:r>
            <w:r>
              <w:rPr>
                <w:color w:val="000000"/>
                <w:spacing w:val="-1"/>
                <w:szCs w:val="28"/>
                <w:lang w:val="uk-UA"/>
              </w:rPr>
              <w:t xml:space="preserve">оцесуального законодавства щодо </w:t>
            </w:r>
            <w:r w:rsidR="00CD15CB">
              <w:rPr>
                <w:color w:val="000000"/>
                <w:spacing w:val="6"/>
                <w:szCs w:val="28"/>
                <w:lang w:val="uk-UA"/>
              </w:rPr>
              <w:t>проведення закритого судового засідання та вживає заходів до обмеження</w:t>
            </w:r>
            <w:r w:rsidR="00CD15CB">
              <w:rPr>
                <w:color w:val="000000"/>
                <w:spacing w:val="6"/>
                <w:szCs w:val="28"/>
                <w:lang w:val="uk-UA"/>
              </w:rPr>
              <w:br/>
            </w:r>
            <w:r w:rsidR="00CD15CB">
              <w:rPr>
                <w:color w:val="000000"/>
                <w:szCs w:val="28"/>
                <w:lang w:val="uk-UA"/>
              </w:rPr>
              <w:t>входу до залу судового засідання сторонніх осіб</w:t>
            </w:r>
            <w:r>
              <w:rPr>
                <w:color w:val="000000"/>
                <w:szCs w:val="28"/>
                <w:lang w:val="uk-UA"/>
              </w:rPr>
              <w:t>;</w:t>
            </w:r>
          </w:p>
          <w:p w:rsidR="00CD15CB" w:rsidRDefault="00C63A10" w:rsidP="00CD15CB">
            <w:pPr>
              <w:widowControl w:val="0"/>
              <w:shd w:val="clear" w:color="auto" w:fill="FFFFFF"/>
              <w:tabs>
                <w:tab w:val="left" w:pos="1375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pacing w:val="-1"/>
                <w:szCs w:val="28"/>
                <w:lang w:val="uk-UA"/>
              </w:rPr>
              <w:t>- у</w:t>
            </w:r>
            <w:r w:rsidR="00CD15CB">
              <w:rPr>
                <w:szCs w:val="28"/>
                <w:lang w:val="uk-UA"/>
              </w:rPr>
              <w:t xml:space="preserve"> взаємодії </w:t>
            </w:r>
            <w:r>
              <w:rPr>
                <w:szCs w:val="28"/>
                <w:lang w:val="uk-UA"/>
              </w:rPr>
              <w:t xml:space="preserve">з </w:t>
            </w:r>
            <w:r w:rsidR="00CD15CB">
              <w:rPr>
                <w:szCs w:val="28"/>
                <w:lang w:val="uk-UA"/>
              </w:rPr>
              <w:t xml:space="preserve">працівниками </w:t>
            </w:r>
            <w:r>
              <w:rPr>
                <w:szCs w:val="28"/>
                <w:lang w:val="uk-UA"/>
              </w:rPr>
              <w:t>поліції</w:t>
            </w:r>
            <w:r w:rsidR="00CD15CB">
              <w:rPr>
                <w:szCs w:val="28"/>
                <w:lang w:val="uk-UA"/>
              </w:rPr>
              <w:t xml:space="preserve"> вживає всіх необхідних заходів щодо забезпечення безпеки суддів, членів їх сі</w:t>
            </w:r>
            <w:r>
              <w:rPr>
                <w:szCs w:val="28"/>
                <w:lang w:val="uk-UA"/>
              </w:rPr>
              <w:t>мей, учасників судового процесу;</w:t>
            </w:r>
          </w:p>
          <w:p w:rsidR="00CD15CB" w:rsidRDefault="00C63A10" w:rsidP="00CD15CB">
            <w:pPr>
              <w:widowControl w:val="0"/>
              <w:shd w:val="clear" w:color="auto" w:fill="FFFFFF"/>
              <w:tabs>
                <w:tab w:val="left" w:pos="1375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pacing w:val="5"/>
                <w:szCs w:val="28"/>
                <w:lang w:val="uk-UA"/>
              </w:rPr>
              <w:t>- у</w:t>
            </w:r>
            <w:r w:rsidR="00CD15CB">
              <w:rPr>
                <w:color w:val="000000"/>
                <w:spacing w:val="5"/>
                <w:szCs w:val="28"/>
                <w:lang w:val="uk-UA"/>
              </w:rPr>
              <w:t>живає заходів безпеки що</w:t>
            </w:r>
            <w:r>
              <w:rPr>
                <w:color w:val="000000"/>
                <w:spacing w:val="5"/>
                <w:szCs w:val="28"/>
                <w:lang w:val="uk-UA"/>
              </w:rPr>
              <w:t xml:space="preserve">до недопущення виведення з ладу </w:t>
            </w:r>
            <w:r w:rsidR="00CD15CB">
              <w:rPr>
                <w:color w:val="000000"/>
                <w:spacing w:val="6"/>
                <w:szCs w:val="28"/>
                <w:lang w:val="uk-UA"/>
              </w:rPr>
              <w:t>засобів фіксування судового процесу особами, присутніми в залі судового</w:t>
            </w:r>
            <w:r w:rsidR="00CD15CB">
              <w:rPr>
                <w:color w:val="000000"/>
                <w:spacing w:val="6"/>
                <w:szCs w:val="28"/>
                <w:lang w:val="uk-UA"/>
              </w:rPr>
              <w:br/>
            </w:r>
            <w:r>
              <w:rPr>
                <w:color w:val="000000"/>
                <w:spacing w:val="-3"/>
                <w:szCs w:val="28"/>
                <w:lang w:val="uk-UA"/>
              </w:rPr>
              <w:t>засідання;</w:t>
            </w:r>
          </w:p>
          <w:p w:rsidR="00CD15CB" w:rsidRDefault="00C63A10" w:rsidP="00CD15CB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before="7"/>
              <w:jc w:val="both"/>
              <w:rPr>
                <w:color w:val="000000"/>
                <w:spacing w:val="-7"/>
                <w:szCs w:val="28"/>
                <w:lang w:val="uk-UA"/>
              </w:rPr>
            </w:pPr>
            <w:r>
              <w:rPr>
                <w:color w:val="000000"/>
                <w:spacing w:val="7"/>
                <w:szCs w:val="28"/>
                <w:lang w:val="uk-UA"/>
              </w:rPr>
              <w:t>- д</w:t>
            </w:r>
            <w:r w:rsidR="00CD15CB">
              <w:rPr>
                <w:color w:val="000000"/>
                <w:spacing w:val="7"/>
                <w:szCs w:val="28"/>
                <w:lang w:val="uk-UA"/>
              </w:rPr>
              <w:t>ля забезпечення невідкладно</w:t>
            </w:r>
            <w:r>
              <w:rPr>
                <w:color w:val="000000"/>
                <w:spacing w:val="7"/>
                <w:szCs w:val="28"/>
                <w:lang w:val="uk-UA"/>
              </w:rPr>
              <w:t xml:space="preserve">го розгляду справи з питань, що </w:t>
            </w:r>
            <w:r w:rsidR="00CD15CB">
              <w:rPr>
                <w:color w:val="000000"/>
                <w:spacing w:val="7"/>
                <w:szCs w:val="28"/>
                <w:lang w:val="uk-UA"/>
              </w:rPr>
              <w:t>виникли в процесі її слухання, за розпорядженням головуючого здійснює</w:t>
            </w:r>
            <w:r w:rsidR="00CD15CB">
              <w:rPr>
                <w:color w:val="000000"/>
                <w:spacing w:val="7"/>
                <w:szCs w:val="28"/>
                <w:lang w:val="uk-UA"/>
              </w:rPr>
              <w:br/>
            </w:r>
            <w:r w:rsidR="00CD15CB">
              <w:rPr>
                <w:color w:val="000000"/>
                <w:spacing w:val="11"/>
                <w:szCs w:val="28"/>
                <w:lang w:val="uk-UA"/>
              </w:rPr>
              <w:t>термінову доставку в установи та орган</w:t>
            </w:r>
            <w:r>
              <w:rPr>
                <w:color w:val="000000"/>
                <w:spacing w:val="11"/>
                <w:szCs w:val="28"/>
                <w:lang w:val="uk-UA"/>
              </w:rPr>
              <w:t xml:space="preserve">ізації, а також фізичним особам </w:t>
            </w:r>
            <w:r w:rsidR="00CD15CB">
              <w:rPr>
                <w:color w:val="000000"/>
                <w:szCs w:val="28"/>
                <w:lang w:val="uk-UA"/>
              </w:rPr>
              <w:t>лис</w:t>
            </w:r>
            <w:r>
              <w:rPr>
                <w:color w:val="000000"/>
                <w:szCs w:val="28"/>
                <w:lang w:val="uk-UA"/>
              </w:rPr>
              <w:t>тів, викликів, інших документів;</w:t>
            </w:r>
          </w:p>
          <w:p w:rsidR="00CD15CB" w:rsidRDefault="00C63A10" w:rsidP="00CD15CB">
            <w:pPr>
              <w:jc w:val="both"/>
              <w:rPr>
                <w:szCs w:val="28"/>
                <w:lang w:val="uk-UA"/>
              </w:rPr>
            </w:pPr>
            <w:r>
              <w:rPr>
                <w:color w:val="000000"/>
                <w:spacing w:val="-1"/>
                <w:szCs w:val="28"/>
                <w:lang w:val="uk-UA"/>
              </w:rPr>
              <w:t xml:space="preserve">- </w:t>
            </w:r>
            <w:r>
              <w:rPr>
                <w:szCs w:val="28"/>
                <w:lang w:val="uk-UA"/>
              </w:rPr>
              <w:t>у</w:t>
            </w:r>
            <w:r w:rsidR="00CD15CB">
              <w:rPr>
                <w:szCs w:val="28"/>
                <w:lang w:val="uk-UA"/>
              </w:rPr>
              <w:t xml:space="preserve"> разі виникнення в приміщенні суду надзвичайних подій вживає всіх необхідних заходів щодо забезпечення безпеки працівників суду, а також інших осіб, які знаходяться в суді та забезпечення безпеки в приміщеннях судових установ та працівників суду у раз</w:t>
            </w:r>
            <w:r>
              <w:rPr>
                <w:szCs w:val="28"/>
                <w:lang w:val="uk-UA"/>
              </w:rPr>
              <w:t>і виникнення надзвичайних подій;</w:t>
            </w:r>
          </w:p>
          <w:p w:rsidR="00CD15CB" w:rsidRDefault="00C63A10" w:rsidP="00CD15CB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jc w:val="both"/>
              <w:rPr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- з</w:t>
            </w:r>
            <w:r w:rsidR="00CD15CB">
              <w:rPr>
                <w:color w:val="000000"/>
                <w:szCs w:val="28"/>
                <w:lang w:val="uk-UA"/>
              </w:rPr>
              <w:t xml:space="preserve">абезпечує порядок </w:t>
            </w:r>
            <w:r w:rsidR="00CD15CB">
              <w:rPr>
                <w:szCs w:val="28"/>
                <w:lang w:val="uk-UA"/>
              </w:rPr>
              <w:t xml:space="preserve">пропуску до приміщення суду осіб та на його територію транспортних засобів, якщо воно не охороняється </w:t>
            </w:r>
            <w:r>
              <w:rPr>
                <w:szCs w:val="28"/>
                <w:lang w:val="uk-UA"/>
              </w:rPr>
              <w:t>національною поліцією;</w:t>
            </w:r>
          </w:p>
          <w:p w:rsidR="00CD15CB" w:rsidRDefault="00C63A10" w:rsidP="00CD15CB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 в</w:t>
            </w:r>
            <w:r w:rsidR="00CD15CB">
              <w:rPr>
                <w:szCs w:val="28"/>
                <w:lang w:val="uk-UA"/>
              </w:rPr>
              <w:t xml:space="preserve">заємодіє з </w:t>
            </w:r>
            <w:r>
              <w:rPr>
                <w:szCs w:val="28"/>
                <w:lang w:val="uk-UA"/>
              </w:rPr>
              <w:t>національною поліцією</w:t>
            </w:r>
            <w:r w:rsidR="00CD15CB">
              <w:rPr>
                <w:szCs w:val="28"/>
                <w:lang w:val="uk-UA"/>
              </w:rPr>
              <w:t xml:space="preserve"> у вирішенні питань охорони приміщень судів та  належн</w:t>
            </w:r>
            <w:r>
              <w:rPr>
                <w:szCs w:val="28"/>
                <w:lang w:val="uk-UA"/>
              </w:rPr>
              <w:t>ого збереження державного майна;</w:t>
            </w:r>
          </w:p>
          <w:p w:rsidR="00CD15CB" w:rsidRDefault="00C63A10" w:rsidP="00CD15CB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 в</w:t>
            </w:r>
            <w:r w:rsidR="00CD15CB">
              <w:rPr>
                <w:szCs w:val="28"/>
                <w:lang w:val="uk-UA"/>
              </w:rPr>
              <w:t>живає заходів щодо охорони приміщення суду в нічн</w:t>
            </w:r>
            <w:r>
              <w:rPr>
                <w:szCs w:val="28"/>
                <w:lang w:val="uk-UA"/>
              </w:rPr>
              <w:t>ий час, вихідні та святкові дні;</w:t>
            </w:r>
          </w:p>
          <w:p w:rsidR="00CD15CB" w:rsidRDefault="00C63A10" w:rsidP="00CD15CB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pacing w:val="5"/>
                <w:szCs w:val="28"/>
                <w:lang w:val="uk-UA"/>
              </w:rPr>
              <w:t>- в</w:t>
            </w:r>
            <w:r w:rsidR="00CD15CB">
              <w:rPr>
                <w:color w:val="000000"/>
                <w:spacing w:val="5"/>
                <w:szCs w:val="28"/>
                <w:lang w:val="uk-UA"/>
              </w:rPr>
              <w:t>иконує інші розпорядження</w:t>
            </w:r>
            <w:r>
              <w:rPr>
                <w:color w:val="000000"/>
                <w:spacing w:val="5"/>
                <w:szCs w:val="28"/>
                <w:lang w:val="uk-UA"/>
              </w:rPr>
              <w:t xml:space="preserve"> головуючого,  доручення голови </w:t>
            </w:r>
            <w:r w:rsidR="00CD15CB">
              <w:rPr>
                <w:color w:val="000000"/>
                <w:spacing w:val="3"/>
                <w:szCs w:val="28"/>
                <w:lang w:val="uk-UA"/>
              </w:rPr>
              <w:t xml:space="preserve">суду, </w:t>
            </w:r>
            <w:r>
              <w:rPr>
                <w:color w:val="000000"/>
                <w:spacing w:val="3"/>
                <w:szCs w:val="28"/>
                <w:lang w:val="uk-UA"/>
              </w:rPr>
              <w:t>керівника апарату суду, старшого судового розпорядника</w:t>
            </w:r>
            <w:r>
              <w:rPr>
                <w:color w:val="000000"/>
                <w:spacing w:val="5"/>
                <w:szCs w:val="28"/>
                <w:lang w:val="uk-UA"/>
              </w:rPr>
              <w:t xml:space="preserve"> </w:t>
            </w:r>
            <w:r w:rsidR="00CD15CB">
              <w:rPr>
                <w:color w:val="000000"/>
                <w:spacing w:val="5"/>
                <w:szCs w:val="28"/>
                <w:lang w:val="uk-UA"/>
              </w:rPr>
              <w:t>щодо забезпечення належних умов для проведення</w:t>
            </w:r>
            <w:r w:rsidR="00CD15CB">
              <w:rPr>
                <w:color w:val="000000"/>
                <w:spacing w:val="5"/>
                <w:szCs w:val="28"/>
                <w:lang w:val="uk-UA"/>
              </w:rPr>
              <w:br/>
            </w:r>
            <w:r w:rsidR="00EB65BA">
              <w:rPr>
                <w:color w:val="000000"/>
                <w:szCs w:val="28"/>
                <w:lang w:val="uk-UA"/>
              </w:rPr>
              <w:t xml:space="preserve">судового засідання, </w:t>
            </w:r>
            <w:r w:rsidR="00CD15CB">
              <w:rPr>
                <w:color w:val="000000"/>
                <w:szCs w:val="28"/>
                <w:lang w:val="uk-UA"/>
              </w:rPr>
              <w:t>робо</w:t>
            </w:r>
            <w:r w:rsidR="00EB65BA">
              <w:rPr>
                <w:color w:val="000000"/>
                <w:szCs w:val="28"/>
                <w:lang w:val="uk-UA"/>
              </w:rPr>
              <w:t>ти служби судових розпорядників та суду.</w:t>
            </w:r>
          </w:p>
          <w:p w:rsidR="00CD15CB" w:rsidRPr="008B452D" w:rsidRDefault="00CD15CB" w:rsidP="005144DB">
            <w:pPr>
              <w:jc w:val="both"/>
              <w:rPr>
                <w:sz w:val="2"/>
                <w:szCs w:val="2"/>
                <w:lang w:val="uk-UA"/>
              </w:rPr>
            </w:pPr>
          </w:p>
        </w:tc>
      </w:tr>
      <w:tr w:rsidR="00CD15CB" w:rsidRPr="00A01C01" w:rsidTr="005144DB"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5CB" w:rsidRPr="00B80343" w:rsidRDefault="00B80343" w:rsidP="005144DB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</w:rPr>
              <w:lastRenderedPageBreak/>
              <w:t>Умови</w:t>
            </w:r>
            <w:proofErr w:type="spellEnd"/>
            <w:r>
              <w:rPr>
                <w:b/>
              </w:rPr>
              <w:t xml:space="preserve"> оплати </w:t>
            </w:r>
            <w:proofErr w:type="spellStart"/>
            <w:r>
              <w:rPr>
                <w:b/>
              </w:rPr>
              <w:t>праці</w:t>
            </w:r>
            <w:proofErr w:type="spellEnd"/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5CB" w:rsidRPr="00A927AB" w:rsidRDefault="00CD15CB" w:rsidP="005144DB">
            <w:pPr>
              <w:jc w:val="both"/>
            </w:pPr>
            <w:r>
              <w:rPr>
                <w:lang w:val="uk-UA"/>
              </w:rPr>
              <w:t xml:space="preserve">- посадовий оклад відповідно до Постанови Кабінету Міністрів України №102 від 06.02.2019 року –                          </w:t>
            </w:r>
            <w:r w:rsidR="008B452D">
              <w:rPr>
                <w:lang w:val="uk-UA"/>
              </w:rPr>
              <w:t>3524</w:t>
            </w:r>
            <w:r>
              <w:rPr>
                <w:lang w:val="uk-UA"/>
              </w:rPr>
              <w:t xml:space="preserve"> грн., надбавки, доплати та премії відповідно до ст.52 Закону України «Про державну службу»</w:t>
            </w:r>
          </w:p>
        </w:tc>
      </w:tr>
      <w:tr w:rsidR="00CD15CB" w:rsidRPr="00A01C01" w:rsidTr="005144DB"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5CB" w:rsidRPr="00A75B6A" w:rsidRDefault="00CD15CB" w:rsidP="005144DB">
            <w:pPr>
              <w:jc w:val="center"/>
              <w:rPr>
                <w:b/>
              </w:rPr>
            </w:pPr>
            <w:proofErr w:type="spellStart"/>
            <w:r w:rsidRPr="00A75B6A">
              <w:rPr>
                <w:b/>
              </w:rPr>
              <w:t>Інформація</w:t>
            </w:r>
            <w:proofErr w:type="spellEnd"/>
            <w:r w:rsidRPr="00A75B6A">
              <w:rPr>
                <w:b/>
              </w:rPr>
              <w:t xml:space="preserve"> про </w:t>
            </w:r>
            <w:proofErr w:type="spellStart"/>
            <w:r w:rsidRPr="00A75B6A">
              <w:rPr>
                <w:b/>
              </w:rPr>
              <w:t>строковість</w:t>
            </w:r>
            <w:proofErr w:type="spellEnd"/>
            <w:r w:rsidRPr="00A75B6A">
              <w:rPr>
                <w:b/>
              </w:rPr>
              <w:t xml:space="preserve"> </w:t>
            </w:r>
            <w:proofErr w:type="spellStart"/>
            <w:r w:rsidRPr="00A75B6A">
              <w:rPr>
                <w:b/>
              </w:rPr>
              <w:t>чи</w:t>
            </w:r>
            <w:proofErr w:type="spellEnd"/>
            <w:r w:rsidRPr="00A75B6A">
              <w:rPr>
                <w:b/>
              </w:rPr>
              <w:t xml:space="preserve"> </w:t>
            </w:r>
            <w:proofErr w:type="spellStart"/>
            <w:r w:rsidRPr="00A75B6A">
              <w:rPr>
                <w:b/>
              </w:rPr>
              <w:t>безстроковість</w:t>
            </w:r>
            <w:proofErr w:type="spellEnd"/>
            <w:r w:rsidRPr="00A75B6A">
              <w:rPr>
                <w:b/>
              </w:rPr>
              <w:t xml:space="preserve"> </w:t>
            </w:r>
            <w:proofErr w:type="spellStart"/>
            <w:r w:rsidRPr="00A75B6A">
              <w:rPr>
                <w:b/>
              </w:rPr>
              <w:t>призначення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на</w:t>
            </w:r>
            <w:proofErr w:type="gramEnd"/>
            <w:r>
              <w:rPr>
                <w:b/>
              </w:rPr>
              <w:t xml:space="preserve"> посаду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5CB" w:rsidRPr="007B093F" w:rsidRDefault="00CD15CB" w:rsidP="005144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безстроково</w:t>
            </w:r>
          </w:p>
        </w:tc>
      </w:tr>
      <w:tr w:rsidR="00CD15CB" w:rsidRPr="00A01C01" w:rsidTr="005144DB"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5CB" w:rsidRPr="00B47594" w:rsidRDefault="00CD15CB" w:rsidP="005144DB">
            <w:pPr>
              <w:jc w:val="center"/>
              <w:rPr>
                <w:b/>
                <w:lang w:val="uk-UA"/>
              </w:rPr>
            </w:pPr>
            <w:proofErr w:type="spellStart"/>
            <w:r w:rsidRPr="00A75B6A">
              <w:rPr>
                <w:b/>
              </w:rPr>
              <w:t>Перелі</w:t>
            </w:r>
            <w:proofErr w:type="gramStart"/>
            <w:r w:rsidRPr="00A75B6A">
              <w:rPr>
                <w:b/>
              </w:rPr>
              <w:t>к</w:t>
            </w:r>
            <w:proofErr w:type="spellEnd"/>
            <w:proofErr w:type="gramEnd"/>
            <w:r w:rsidRPr="00A75B6A">
              <w:rPr>
                <w:b/>
              </w:rPr>
              <w:t xml:space="preserve"> </w:t>
            </w:r>
            <w:proofErr w:type="spellStart"/>
            <w:r w:rsidRPr="00A75B6A">
              <w:rPr>
                <w:b/>
              </w:rPr>
              <w:t>документів</w:t>
            </w:r>
            <w:proofErr w:type="spellEnd"/>
            <w:r w:rsidRPr="00A75B6A">
              <w:rPr>
                <w:b/>
              </w:rPr>
              <w:t xml:space="preserve">, </w:t>
            </w:r>
            <w:proofErr w:type="spellStart"/>
            <w:r w:rsidRPr="00A75B6A">
              <w:rPr>
                <w:b/>
              </w:rPr>
              <w:t>необхідних</w:t>
            </w:r>
            <w:proofErr w:type="spellEnd"/>
            <w:r w:rsidRPr="00A75B6A">
              <w:rPr>
                <w:b/>
              </w:rPr>
              <w:t xml:space="preserve"> для </w:t>
            </w:r>
            <w:proofErr w:type="spellStart"/>
            <w:r w:rsidRPr="00A75B6A">
              <w:rPr>
                <w:b/>
              </w:rPr>
              <w:t>участі</w:t>
            </w:r>
            <w:proofErr w:type="spellEnd"/>
            <w:r w:rsidRPr="00A75B6A">
              <w:rPr>
                <w:b/>
              </w:rPr>
              <w:t xml:space="preserve"> в </w:t>
            </w:r>
            <w:proofErr w:type="spellStart"/>
            <w:r w:rsidRPr="00A75B6A">
              <w:rPr>
                <w:b/>
              </w:rPr>
              <w:t>конкурсі</w:t>
            </w:r>
            <w:proofErr w:type="spellEnd"/>
            <w:r w:rsidRPr="00A75B6A">
              <w:rPr>
                <w:b/>
              </w:rPr>
              <w:t xml:space="preserve">, та строк </w:t>
            </w:r>
            <w:proofErr w:type="spellStart"/>
            <w:r w:rsidRPr="00A75B6A">
              <w:rPr>
                <w:b/>
              </w:rPr>
              <w:t>їх</w:t>
            </w:r>
            <w:proofErr w:type="spellEnd"/>
            <w:r w:rsidRPr="00A75B6A">
              <w:rPr>
                <w:b/>
              </w:rPr>
              <w:t xml:space="preserve"> </w:t>
            </w:r>
            <w:proofErr w:type="spellStart"/>
            <w:r w:rsidRPr="00A75B6A">
              <w:rPr>
                <w:b/>
              </w:rPr>
              <w:t>подання</w:t>
            </w:r>
            <w:proofErr w:type="spellEnd"/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5CB" w:rsidRPr="00C54DAF" w:rsidRDefault="00CD15CB" w:rsidP="005144DB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1) к</w:t>
            </w:r>
            <w:r w:rsidRPr="00C54DAF">
              <w:rPr>
                <w:color w:val="000000"/>
                <w:lang w:val="uk-UA"/>
              </w:rPr>
              <w:t>оп</w:t>
            </w:r>
            <w:r>
              <w:rPr>
                <w:color w:val="000000"/>
                <w:lang w:val="uk-UA"/>
              </w:rPr>
              <w:t>ія паспорта громадянина України;</w:t>
            </w:r>
          </w:p>
          <w:p w:rsidR="00CD15CB" w:rsidRPr="00C54DAF" w:rsidRDefault="00CD15CB" w:rsidP="005144DB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2) п</w:t>
            </w:r>
            <w:r w:rsidRPr="00C54DAF">
              <w:rPr>
                <w:color w:val="000000"/>
                <w:lang w:val="uk-UA"/>
              </w:rPr>
              <w:t>исьмова заява про участь у конкурсі із з</w:t>
            </w:r>
            <w:r>
              <w:rPr>
                <w:color w:val="000000"/>
                <w:lang w:val="uk-UA"/>
              </w:rPr>
              <w:t>азначенням основних мотивів для</w:t>
            </w:r>
            <w:r w:rsidRPr="00C54DAF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зайняття посади</w:t>
            </w:r>
            <w:r w:rsidRPr="00C54DAF">
              <w:rPr>
                <w:color w:val="000000"/>
                <w:lang w:val="uk-UA"/>
              </w:rPr>
              <w:t>, до якої дод</w:t>
            </w:r>
            <w:r>
              <w:rPr>
                <w:color w:val="000000"/>
                <w:lang w:val="uk-UA"/>
              </w:rPr>
              <w:t>ається резюме у довільній формі;</w:t>
            </w:r>
          </w:p>
          <w:p w:rsidR="00CD15CB" w:rsidRPr="00C54DAF" w:rsidRDefault="00CD15CB" w:rsidP="005144DB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3) письмова заява, в якій</w:t>
            </w:r>
            <w:r w:rsidRPr="00C54DAF">
              <w:rPr>
                <w:color w:val="000000"/>
                <w:lang w:val="uk-UA"/>
              </w:rPr>
              <w:t xml:space="preserve"> повідомляє</w:t>
            </w:r>
            <w:r>
              <w:rPr>
                <w:color w:val="000000"/>
                <w:lang w:val="uk-UA"/>
              </w:rPr>
              <w:t xml:space="preserve"> про те</w:t>
            </w:r>
            <w:r w:rsidRPr="00C54DAF">
              <w:rPr>
                <w:color w:val="000000"/>
                <w:lang w:val="uk-UA"/>
              </w:rPr>
              <w:t xml:space="preserve">, що до неї не застосовуються заборони, визначені </w:t>
            </w:r>
            <w:hyperlink r:id="rId6" w:anchor="n13" w:tgtFrame="_blank" w:history="1">
              <w:r w:rsidRPr="00505947">
                <w:rPr>
                  <w:rStyle w:val="a4"/>
                  <w:color w:val="000000"/>
                  <w:lang w:val="uk-UA"/>
                </w:rPr>
                <w:t>частиною третьою</w:t>
              </w:r>
            </w:hyperlink>
            <w:r w:rsidRPr="00505947">
              <w:rPr>
                <w:color w:val="000000"/>
                <w:lang w:val="uk-UA"/>
              </w:rPr>
              <w:t xml:space="preserve"> або </w:t>
            </w:r>
            <w:hyperlink r:id="rId7" w:anchor="n14" w:tgtFrame="_blank" w:history="1">
              <w:r w:rsidRPr="00505947">
                <w:rPr>
                  <w:rStyle w:val="a4"/>
                  <w:color w:val="000000"/>
                  <w:lang w:val="uk-UA"/>
                </w:rPr>
                <w:t>четвертою</w:t>
              </w:r>
            </w:hyperlink>
            <w:r w:rsidRPr="00505947">
              <w:rPr>
                <w:color w:val="000000"/>
                <w:lang w:val="uk-UA"/>
              </w:rPr>
              <w:t xml:space="preserve"> статті 1 Закону України «</w:t>
            </w:r>
            <w:r w:rsidRPr="00C54DAF">
              <w:rPr>
                <w:color w:val="000000"/>
                <w:lang w:val="uk-UA"/>
              </w:rPr>
              <w:t>Про очищення влади», та надає згоду на проходження перевірки та на оприлюднення відомостей стосовно неї відповідно до зазначеного Закону</w:t>
            </w:r>
            <w:r>
              <w:rPr>
                <w:color w:val="000000"/>
                <w:lang w:val="uk-UA"/>
              </w:rPr>
              <w:t xml:space="preserve">; </w:t>
            </w:r>
          </w:p>
          <w:p w:rsidR="00CD15CB" w:rsidRDefault="00CD15CB" w:rsidP="005144DB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4) копію</w:t>
            </w:r>
            <w:r w:rsidRPr="00C54DAF">
              <w:rPr>
                <w:color w:val="000000"/>
                <w:lang w:val="uk-UA"/>
              </w:rPr>
              <w:t xml:space="preserve"> (копії) документа (документів) пр</w:t>
            </w:r>
            <w:r>
              <w:rPr>
                <w:color w:val="000000"/>
                <w:lang w:val="uk-UA"/>
              </w:rPr>
              <w:t>о освіту;</w:t>
            </w:r>
          </w:p>
          <w:p w:rsidR="00CD15CB" w:rsidRPr="00C54DAF" w:rsidRDefault="00F008B4" w:rsidP="005144DB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5) </w:t>
            </w:r>
            <w:r w:rsidR="00EB65BA">
              <w:rPr>
                <w:color w:val="000000"/>
                <w:lang w:val="uk-UA"/>
              </w:rPr>
              <w:t xml:space="preserve">оригінал </w:t>
            </w:r>
            <w:r w:rsidR="00CD15CB">
              <w:rPr>
                <w:color w:val="000000"/>
                <w:lang w:val="uk-UA"/>
              </w:rPr>
              <w:t>посвідчення атестації щодо вільного володіння державною мовою;</w:t>
            </w:r>
          </w:p>
          <w:p w:rsidR="00CD15CB" w:rsidRPr="00C54DAF" w:rsidRDefault="00CD15CB" w:rsidP="005144DB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6) з</w:t>
            </w:r>
            <w:r w:rsidRPr="00C54DAF">
              <w:rPr>
                <w:color w:val="000000"/>
                <w:lang w:val="uk-UA"/>
              </w:rPr>
              <w:t>аповнена особ</w:t>
            </w:r>
            <w:r>
              <w:rPr>
                <w:color w:val="000000"/>
                <w:lang w:val="uk-UA"/>
              </w:rPr>
              <w:t>ова картка встановленого зразка;</w:t>
            </w:r>
          </w:p>
          <w:p w:rsidR="00CD15CB" w:rsidRDefault="00CD15CB" w:rsidP="005144DB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7) д</w:t>
            </w:r>
            <w:r w:rsidRPr="00C54DAF">
              <w:rPr>
                <w:color w:val="000000"/>
                <w:lang w:val="uk-UA"/>
              </w:rPr>
              <w:t xml:space="preserve">екларація особи, уповноваженої на виконання функцій держави або місцевого самоврядування,                     </w:t>
            </w:r>
            <w:r>
              <w:rPr>
                <w:color w:val="000000"/>
                <w:lang w:val="uk-UA"/>
              </w:rPr>
              <w:t>за минулий рік</w:t>
            </w:r>
          </w:p>
          <w:p w:rsidR="00CD15CB" w:rsidRPr="00C54DAF" w:rsidRDefault="00CD15CB" w:rsidP="005144DB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505947">
              <w:rPr>
                <w:color w:val="000000"/>
                <w:u w:val="single"/>
                <w:lang w:val="uk-UA"/>
              </w:rPr>
              <w:t>Примітка.</w:t>
            </w:r>
            <w:r>
              <w:rPr>
                <w:color w:val="000000"/>
                <w:lang w:val="uk-UA"/>
              </w:rPr>
              <w:t xml:space="preserve"> Декларація особи, уповноваженої на виконання функцій держави або місцевого самоврядування, за минулий рік, надається у вигляді роздрукованого примірника на офіційному веб-сайті НАЗК</w:t>
            </w:r>
          </w:p>
          <w:p w:rsidR="009B4E92" w:rsidRPr="005025A7" w:rsidRDefault="00CD15CB" w:rsidP="005144DB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Документи для участі у конкурсі приймаються                     </w:t>
            </w:r>
            <w:r w:rsidR="00BA1EA2">
              <w:rPr>
                <w:color w:val="000000"/>
                <w:lang w:val="uk-UA"/>
              </w:rPr>
              <w:t xml:space="preserve"> до 17</w:t>
            </w:r>
            <w:bookmarkStart w:id="0" w:name="_GoBack"/>
            <w:bookmarkEnd w:id="0"/>
            <w:r w:rsidR="008B452D">
              <w:rPr>
                <w:color w:val="000000"/>
                <w:lang w:val="uk-UA"/>
              </w:rPr>
              <w:t xml:space="preserve"> год. 00 хв. 19 вересня</w:t>
            </w:r>
            <w:r>
              <w:rPr>
                <w:color w:val="000000"/>
                <w:lang w:val="uk-UA"/>
              </w:rPr>
              <w:t xml:space="preserve"> 2019</w:t>
            </w:r>
            <w:r w:rsidRPr="00D62CE0">
              <w:rPr>
                <w:color w:val="000000"/>
                <w:lang w:val="uk-UA"/>
              </w:rPr>
              <w:t xml:space="preserve"> року</w:t>
            </w:r>
          </w:p>
        </w:tc>
      </w:tr>
      <w:tr w:rsidR="008B452D" w:rsidRPr="00A01C01" w:rsidTr="005144DB"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52D" w:rsidRDefault="008B452D" w:rsidP="005144D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Додаткові (необов’язкові) документи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E92" w:rsidRDefault="00B80343" w:rsidP="005144DB">
            <w:pPr>
              <w:jc w:val="both"/>
              <w:rPr>
                <w:color w:val="000000"/>
                <w:lang w:val="uk-UA"/>
              </w:rPr>
            </w:pPr>
            <w:r w:rsidRPr="009B4E92">
              <w:rPr>
                <w:color w:val="000000"/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  <w:r w:rsidR="009B4E92" w:rsidRPr="009B4E92">
              <w:rPr>
                <w:color w:val="000000"/>
                <w:lang w:val="uk-UA"/>
              </w:rPr>
              <w:t xml:space="preserve">   </w:t>
            </w:r>
          </w:p>
          <w:p w:rsidR="008B452D" w:rsidRPr="009B4E92" w:rsidRDefault="008B452D" w:rsidP="005144DB">
            <w:pPr>
              <w:jc w:val="both"/>
              <w:rPr>
                <w:color w:val="000000"/>
                <w:lang w:val="uk-UA"/>
              </w:rPr>
            </w:pPr>
          </w:p>
        </w:tc>
      </w:tr>
      <w:tr w:rsidR="00CD15CB" w:rsidRPr="00A01C01" w:rsidTr="005144DB"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5CB" w:rsidRPr="00B80343" w:rsidRDefault="00CD15CB" w:rsidP="00B8034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</w:t>
            </w:r>
            <w:proofErr w:type="spellStart"/>
            <w:r w:rsidRPr="00A75B6A">
              <w:rPr>
                <w:b/>
              </w:rPr>
              <w:t>ісце</w:t>
            </w:r>
            <w:proofErr w:type="spellEnd"/>
            <w:r>
              <w:rPr>
                <w:b/>
                <w:lang w:val="uk-UA"/>
              </w:rPr>
              <w:t>,</w:t>
            </w:r>
            <w:r w:rsidRPr="00A75B6A">
              <w:rPr>
                <w:b/>
              </w:rPr>
              <w:t xml:space="preserve"> час </w:t>
            </w:r>
            <w:r w:rsidR="00B80343">
              <w:rPr>
                <w:b/>
                <w:lang w:val="uk-UA"/>
              </w:rPr>
              <w:t>і</w:t>
            </w:r>
            <w:r>
              <w:rPr>
                <w:b/>
                <w:lang w:val="uk-UA"/>
              </w:rPr>
              <w:t xml:space="preserve"> д</w:t>
            </w:r>
            <w:proofErr w:type="spellStart"/>
            <w:r>
              <w:rPr>
                <w:b/>
              </w:rPr>
              <w:t>ата</w:t>
            </w:r>
            <w:proofErr w:type="spellEnd"/>
            <w:r>
              <w:rPr>
                <w:b/>
                <w:lang w:val="uk-UA"/>
              </w:rPr>
              <w:t xml:space="preserve"> початку </w:t>
            </w:r>
            <w:proofErr w:type="spellStart"/>
            <w:r>
              <w:rPr>
                <w:b/>
              </w:rPr>
              <w:t>проведення</w:t>
            </w:r>
            <w:proofErr w:type="spellEnd"/>
            <w:r>
              <w:rPr>
                <w:b/>
              </w:rPr>
              <w:t xml:space="preserve"> </w:t>
            </w:r>
            <w:r w:rsidR="002F2CD5" w:rsidRPr="002F2CD5">
              <w:rPr>
                <w:lang w:val="uk-UA"/>
              </w:rPr>
              <w:t>перевірки володінн</w:t>
            </w:r>
            <w:r w:rsidR="00B80343" w:rsidRPr="002F2CD5">
              <w:rPr>
                <w:lang w:val="uk-UA"/>
              </w:rPr>
              <w:t>я іноземною мовою, яка є однією з офіційних мов Ради Європи</w:t>
            </w:r>
            <w:r w:rsidR="00B80343">
              <w:rPr>
                <w:b/>
                <w:lang w:val="uk-UA"/>
              </w:rPr>
              <w:t>/тестування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5CB" w:rsidRDefault="00CD15CB" w:rsidP="005144DB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Новгород-Сіверський районний суд Чернігівської області за адресою: Чернігівська область,                                м. Новгород-Сіверський, вул. Гімназична,10а, </w:t>
            </w:r>
          </w:p>
          <w:p w:rsidR="00CD15CB" w:rsidRPr="007B093F" w:rsidRDefault="00CD15CB" w:rsidP="005144DB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о 10 год. 00 хв., </w:t>
            </w:r>
            <w:r w:rsidR="00B80343">
              <w:rPr>
                <w:color w:val="000000"/>
                <w:lang w:val="uk-UA"/>
              </w:rPr>
              <w:t>24 вересня</w:t>
            </w:r>
            <w:r>
              <w:rPr>
                <w:color w:val="000000"/>
                <w:lang w:val="uk-UA"/>
              </w:rPr>
              <w:t xml:space="preserve"> 2019 року</w:t>
            </w:r>
          </w:p>
        </w:tc>
      </w:tr>
      <w:tr w:rsidR="00CD15CB" w:rsidRPr="00106696" w:rsidTr="005144DB"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5CB" w:rsidRPr="005025A7" w:rsidRDefault="00CD15CB" w:rsidP="005144DB">
            <w:pPr>
              <w:jc w:val="center"/>
              <w:rPr>
                <w:b/>
              </w:rPr>
            </w:pPr>
            <w:proofErr w:type="spellStart"/>
            <w:proofErr w:type="gramStart"/>
            <w:r w:rsidRPr="005025A7">
              <w:rPr>
                <w:b/>
              </w:rPr>
              <w:t>Пр</w:t>
            </w:r>
            <w:proofErr w:type="gramEnd"/>
            <w:r w:rsidRPr="005025A7">
              <w:rPr>
                <w:b/>
              </w:rPr>
              <w:t>ізвище</w:t>
            </w:r>
            <w:proofErr w:type="spellEnd"/>
            <w:r w:rsidRPr="005025A7">
              <w:rPr>
                <w:b/>
              </w:rPr>
              <w:t xml:space="preserve">, </w:t>
            </w:r>
            <w:proofErr w:type="spellStart"/>
            <w:r w:rsidRPr="005025A7">
              <w:rPr>
                <w:b/>
              </w:rPr>
              <w:t>ім’я</w:t>
            </w:r>
            <w:proofErr w:type="spellEnd"/>
            <w:r w:rsidRPr="005025A7">
              <w:rPr>
                <w:b/>
              </w:rPr>
              <w:t xml:space="preserve"> та по </w:t>
            </w:r>
            <w:proofErr w:type="spellStart"/>
            <w:r w:rsidRPr="005025A7">
              <w:rPr>
                <w:b/>
              </w:rPr>
              <w:t>батькові</w:t>
            </w:r>
            <w:proofErr w:type="spellEnd"/>
            <w:r w:rsidRPr="005025A7">
              <w:rPr>
                <w:b/>
              </w:rPr>
              <w:t xml:space="preserve">, номер телефону та адреса </w:t>
            </w:r>
            <w:proofErr w:type="spellStart"/>
            <w:r w:rsidRPr="005025A7">
              <w:rPr>
                <w:b/>
              </w:rPr>
              <w:t>електронної</w:t>
            </w:r>
            <w:proofErr w:type="spellEnd"/>
            <w:r w:rsidRPr="005025A7">
              <w:rPr>
                <w:b/>
              </w:rPr>
              <w:t xml:space="preserve"> </w:t>
            </w:r>
            <w:proofErr w:type="spellStart"/>
            <w:r w:rsidRPr="005025A7">
              <w:rPr>
                <w:b/>
              </w:rPr>
              <w:t>пошти</w:t>
            </w:r>
            <w:proofErr w:type="spellEnd"/>
            <w:r w:rsidRPr="005025A7">
              <w:rPr>
                <w:b/>
              </w:rPr>
              <w:t xml:space="preserve"> особи, яка </w:t>
            </w:r>
            <w:proofErr w:type="spellStart"/>
            <w:r w:rsidRPr="005025A7">
              <w:rPr>
                <w:b/>
              </w:rPr>
              <w:t>надає</w:t>
            </w:r>
            <w:proofErr w:type="spellEnd"/>
            <w:r w:rsidRPr="005025A7">
              <w:rPr>
                <w:b/>
              </w:rPr>
              <w:t xml:space="preserve"> </w:t>
            </w:r>
            <w:proofErr w:type="spellStart"/>
            <w:r w:rsidRPr="005025A7">
              <w:rPr>
                <w:b/>
              </w:rPr>
              <w:t>додаткову</w:t>
            </w:r>
            <w:proofErr w:type="spellEnd"/>
            <w:r w:rsidRPr="005025A7">
              <w:rPr>
                <w:b/>
              </w:rPr>
              <w:t xml:space="preserve"> </w:t>
            </w:r>
            <w:proofErr w:type="spellStart"/>
            <w:r w:rsidRPr="005025A7">
              <w:rPr>
                <w:b/>
              </w:rPr>
              <w:t>інформацію</w:t>
            </w:r>
            <w:proofErr w:type="spellEnd"/>
            <w:r w:rsidRPr="005025A7">
              <w:rPr>
                <w:b/>
              </w:rPr>
              <w:t xml:space="preserve"> з </w:t>
            </w:r>
            <w:proofErr w:type="spellStart"/>
            <w:r w:rsidRPr="005025A7">
              <w:rPr>
                <w:b/>
              </w:rPr>
              <w:t>питань</w:t>
            </w:r>
            <w:proofErr w:type="spellEnd"/>
            <w:r w:rsidRPr="005025A7">
              <w:rPr>
                <w:b/>
              </w:rPr>
              <w:t xml:space="preserve"> </w:t>
            </w:r>
            <w:proofErr w:type="spellStart"/>
            <w:r w:rsidRPr="005025A7">
              <w:rPr>
                <w:b/>
              </w:rPr>
              <w:t>проведення</w:t>
            </w:r>
            <w:proofErr w:type="spellEnd"/>
            <w:r w:rsidRPr="005025A7">
              <w:rPr>
                <w:b/>
              </w:rPr>
              <w:t xml:space="preserve"> конкурсу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5CB" w:rsidRDefault="00CD15CB" w:rsidP="005144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Терещенко Світлана Миколаївна, </w:t>
            </w:r>
          </w:p>
          <w:p w:rsidR="00CD15CB" w:rsidRDefault="00CD15CB" w:rsidP="005144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(04658) 3-15-96</w:t>
            </w:r>
          </w:p>
          <w:p w:rsidR="00CD15CB" w:rsidRPr="00106696" w:rsidRDefault="00CD15CB" w:rsidP="005144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inbox</w:t>
            </w:r>
            <w:r w:rsidRPr="00106696">
              <w:rPr>
                <w:lang w:val="uk-UA"/>
              </w:rPr>
              <w:t>@</w:t>
            </w:r>
            <w:r>
              <w:rPr>
                <w:lang w:val="en-US"/>
              </w:rPr>
              <w:t>ns</w:t>
            </w:r>
            <w:r w:rsidRPr="00106696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cn</w:t>
            </w:r>
            <w:proofErr w:type="spellEnd"/>
            <w:r w:rsidRPr="00106696">
              <w:rPr>
                <w:lang w:val="uk-UA"/>
              </w:rPr>
              <w:t>.</w:t>
            </w:r>
            <w:r>
              <w:rPr>
                <w:lang w:val="en-US"/>
              </w:rPr>
              <w:t>court</w:t>
            </w:r>
            <w:r w:rsidRPr="00106696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 w:rsidRPr="00106696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  <w:tr w:rsidR="00CD15CB" w:rsidRPr="00A01C01" w:rsidTr="005144DB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5CB" w:rsidRPr="009708B7" w:rsidRDefault="00CD15CB" w:rsidP="005144D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Кваліфікаційні вимоги</w:t>
            </w:r>
          </w:p>
        </w:tc>
      </w:tr>
      <w:tr w:rsidR="00CD15CB" w:rsidRPr="00A01C01" w:rsidTr="005144DB"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5CB" w:rsidRPr="00A01C01" w:rsidRDefault="00CD15CB" w:rsidP="005144DB">
            <w:pPr>
              <w:jc w:val="center"/>
            </w:pPr>
            <w:r w:rsidRPr="00A01C01">
              <w:t>1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5CB" w:rsidRPr="0061432B" w:rsidRDefault="00CD15CB" w:rsidP="005144DB">
            <w:pPr>
              <w:pStyle w:val="rvps14"/>
              <w:rPr>
                <w:b/>
              </w:rPr>
            </w:pPr>
            <w:r w:rsidRPr="0061432B">
              <w:rPr>
                <w:b/>
              </w:rPr>
              <w:t>Освіта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5CB" w:rsidRPr="00A01C01" w:rsidRDefault="00CD15CB" w:rsidP="005144DB">
            <w:pPr>
              <w:pStyle w:val="a3"/>
              <w:jc w:val="both"/>
              <w:rPr>
                <w:lang w:val="uk-UA"/>
              </w:rPr>
            </w:pPr>
            <w:r>
              <w:rPr>
                <w:rStyle w:val="rvts0"/>
                <w:lang w:val="uk-UA"/>
              </w:rPr>
              <w:t xml:space="preserve">вища,  не нижче ступеня молодшого бакалавра або бакалавра бажано за спеціальністю </w:t>
            </w:r>
            <w:r w:rsidR="005E37FD">
              <w:rPr>
                <w:rStyle w:val="rvts0"/>
                <w:lang w:val="uk-UA"/>
              </w:rPr>
              <w:t xml:space="preserve">«Право», </w:t>
            </w:r>
            <w:r>
              <w:rPr>
                <w:rStyle w:val="rvts0"/>
                <w:lang w:val="uk-UA"/>
              </w:rPr>
              <w:t>«Правознавство»</w:t>
            </w:r>
            <w:r w:rsidR="005E37FD">
              <w:rPr>
                <w:rStyle w:val="rvts0"/>
                <w:lang w:val="uk-UA"/>
              </w:rPr>
              <w:t>, «Правоохоронна діяльність»</w:t>
            </w:r>
          </w:p>
        </w:tc>
      </w:tr>
      <w:tr w:rsidR="00CD15CB" w:rsidRPr="00A01C01" w:rsidTr="005144DB"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5CB" w:rsidRPr="00A01C01" w:rsidRDefault="00CD15CB" w:rsidP="005144DB">
            <w:pPr>
              <w:jc w:val="center"/>
            </w:pPr>
            <w:r w:rsidRPr="00A01C01">
              <w:t>2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5CB" w:rsidRPr="0061432B" w:rsidRDefault="00CD15CB" w:rsidP="005144DB">
            <w:pPr>
              <w:pStyle w:val="rvps14"/>
              <w:rPr>
                <w:b/>
              </w:rPr>
            </w:pPr>
            <w:r w:rsidRPr="0061432B">
              <w:rPr>
                <w:b/>
              </w:rPr>
              <w:t>Досвід роботи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5CB" w:rsidRPr="00FC143A" w:rsidRDefault="00CD15CB" w:rsidP="005144DB">
            <w:pPr>
              <w:pStyle w:val="rvps14"/>
              <w:jc w:val="both"/>
            </w:pPr>
            <w:r>
              <w:t>не потребує</w:t>
            </w:r>
          </w:p>
        </w:tc>
      </w:tr>
      <w:tr w:rsidR="00CD15CB" w:rsidRPr="00A01C01" w:rsidTr="005144DB"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5CB" w:rsidRPr="00A01C01" w:rsidRDefault="00CD15CB" w:rsidP="005144DB">
            <w:pPr>
              <w:jc w:val="center"/>
            </w:pPr>
            <w:r w:rsidRPr="00A01C01">
              <w:t>3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5CB" w:rsidRPr="0061432B" w:rsidRDefault="00CD15CB" w:rsidP="005144DB">
            <w:pPr>
              <w:pStyle w:val="rvps14"/>
              <w:rPr>
                <w:b/>
              </w:rPr>
            </w:pPr>
            <w:r w:rsidRPr="0061432B">
              <w:rPr>
                <w:b/>
              </w:rPr>
              <w:t>Володіння державною мовою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5CB" w:rsidRPr="00FC143A" w:rsidRDefault="00CD15CB" w:rsidP="005144DB">
            <w:pPr>
              <w:pStyle w:val="rvps14"/>
            </w:pPr>
            <w:r w:rsidRPr="00FC143A">
              <w:rPr>
                <w:rStyle w:val="rvts0"/>
              </w:rPr>
              <w:t xml:space="preserve">вільне </w:t>
            </w:r>
            <w:r>
              <w:rPr>
                <w:rStyle w:val="rvts0"/>
              </w:rPr>
              <w:t>володіння державною мовою</w:t>
            </w:r>
          </w:p>
        </w:tc>
      </w:tr>
      <w:tr w:rsidR="00CD15CB" w:rsidRPr="00A01C01" w:rsidTr="005144DB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5CB" w:rsidRPr="008C7707" w:rsidRDefault="00CD15CB" w:rsidP="005144DB">
            <w:pPr>
              <w:pStyle w:val="rvps14"/>
              <w:jc w:val="center"/>
              <w:rPr>
                <w:rStyle w:val="rvts0"/>
                <w:b/>
              </w:rPr>
            </w:pPr>
            <w:r w:rsidRPr="008C7707">
              <w:rPr>
                <w:rStyle w:val="rvts0"/>
                <w:b/>
              </w:rPr>
              <w:lastRenderedPageBreak/>
              <w:t>Вимоги до компетентності</w:t>
            </w:r>
          </w:p>
        </w:tc>
      </w:tr>
      <w:tr w:rsidR="00CD15CB" w:rsidRPr="00A01C01" w:rsidTr="005144DB"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5CB" w:rsidRPr="008C7707" w:rsidRDefault="00CD15CB" w:rsidP="005144DB">
            <w:pPr>
              <w:pStyle w:val="rvps14"/>
              <w:jc w:val="center"/>
              <w:rPr>
                <w:b/>
              </w:rPr>
            </w:pPr>
            <w:r w:rsidRPr="008C7707">
              <w:rPr>
                <w:b/>
              </w:rPr>
              <w:t>Вимога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5CB" w:rsidRPr="008C7707" w:rsidRDefault="00CD15CB" w:rsidP="005144DB">
            <w:pPr>
              <w:pStyle w:val="rvps14"/>
              <w:jc w:val="center"/>
              <w:rPr>
                <w:rStyle w:val="rvts0"/>
                <w:b/>
              </w:rPr>
            </w:pPr>
            <w:r w:rsidRPr="008C7707">
              <w:rPr>
                <w:rStyle w:val="rvts0"/>
                <w:b/>
              </w:rPr>
              <w:t>Компоненти вимоги</w:t>
            </w:r>
          </w:p>
        </w:tc>
      </w:tr>
      <w:tr w:rsidR="00CD15CB" w:rsidRPr="00BA1EA2" w:rsidTr="005144DB">
        <w:trPr>
          <w:trHeight w:val="416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5CB" w:rsidRDefault="00CD15CB" w:rsidP="005144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5CB" w:rsidRDefault="00CD15CB" w:rsidP="005144DB">
            <w:pPr>
              <w:pStyle w:val="rvps14"/>
              <w:rPr>
                <w:b/>
              </w:rPr>
            </w:pPr>
            <w:r>
              <w:rPr>
                <w:b/>
              </w:rPr>
              <w:t xml:space="preserve">Уміння працювати з комп’ютером 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5CB" w:rsidRPr="00C63563" w:rsidRDefault="00CD15CB" w:rsidP="005144DB">
            <w:pPr>
              <w:pStyle w:val="a5"/>
              <w:numPr>
                <w:ilvl w:val="0"/>
                <w:numId w:val="2"/>
              </w:numPr>
              <w:tabs>
                <w:tab w:val="left" w:pos="32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вміння використовувати комп’ютерне обладнання та використовувати офісну техніку</w:t>
            </w:r>
          </w:p>
          <w:p w:rsidR="00CD15CB" w:rsidRPr="000A7BC2" w:rsidRDefault="00CD15CB" w:rsidP="005144DB">
            <w:pPr>
              <w:numPr>
                <w:ilvl w:val="0"/>
                <w:numId w:val="3"/>
              </w:numPr>
              <w:rPr>
                <w:rStyle w:val="rvts0"/>
                <w:lang w:val="uk-UA"/>
              </w:rPr>
            </w:pPr>
            <w:r>
              <w:rPr>
                <w:lang w:val="uk-UA"/>
              </w:rPr>
              <w:t>вільне володіння ПК</w:t>
            </w:r>
            <w:r w:rsidRPr="000A7BC2">
              <w:rPr>
                <w:lang w:val="uk-UA"/>
              </w:rPr>
              <w:t xml:space="preserve"> , знання програм </w:t>
            </w:r>
            <w:r>
              <w:rPr>
                <w:lang w:val="en-US"/>
              </w:rPr>
              <w:t>Microsoft</w:t>
            </w:r>
            <w:r w:rsidRPr="000A7BC2">
              <w:rPr>
                <w:lang w:val="uk-UA"/>
              </w:rPr>
              <w:t xml:space="preserve"> </w:t>
            </w:r>
            <w:proofErr w:type="spellStart"/>
            <w:r>
              <w:rPr>
                <w:lang w:val="en-US"/>
              </w:rPr>
              <w:t>Offic</w:t>
            </w:r>
            <w:proofErr w:type="spellEnd"/>
            <w:r w:rsidRPr="000A7BC2">
              <w:rPr>
                <w:lang w:val="uk-UA"/>
              </w:rPr>
              <w:t xml:space="preserve"> (</w:t>
            </w:r>
            <w:r>
              <w:rPr>
                <w:lang w:val="en-US"/>
              </w:rPr>
              <w:t>Word</w:t>
            </w:r>
            <w:r w:rsidRPr="000A7BC2">
              <w:rPr>
                <w:lang w:val="uk-UA"/>
              </w:rPr>
              <w:t xml:space="preserve">, </w:t>
            </w:r>
            <w:r>
              <w:rPr>
                <w:lang w:val="en-US"/>
              </w:rPr>
              <w:t>Excel</w:t>
            </w:r>
            <w:r w:rsidRPr="000A7BC2">
              <w:rPr>
                <w:lang w:val="uk-UA"/>
              </w:rPr>
              <w:t>) ;</w:t>
            </w:r>
          </w:p>
        </w:tc>
      </w:tr>
      <w:tr w:rsidR="00CD15CB" w:rsidRPr="0033186A" w:rsidTr="00EB65BA">
        <w:trPr>
          <w:trHeight w:val="1429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5CB" w:rsidRPr="00DB7BB0" w:rsidRDefault="00CD15CB" w:rsidP="005144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5CB" w:rsidRPr="0061432B" w:rsidRDefault="00CD15CB" w:rsidP="005144DB">
            <w:pPr>
              <w:pStyle w:val="rvps14"/>
              <w:rPr>
                <w:b/>
              </w:rPr>
            </w:pPr>
            <w:r>
              <w:rPr>
                <w:b/>
              </w:rPr>
              <w:t>Ділові якості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5CB" w:rsidRDefault="00CD15CB" w:rsidP="005144DB">
            <w:pPr>
              <w:pStyle w:val="rvps14"/>
              <w:numPr>
                <w:ilvl w:val="0"/>
                <w:numId w:val="2"/>
              </w:numPr>
              <w:rPr>
                <w:rStyle w:val="rvts0"/>
              </w:rPr>
            </w:pPr>
            <w:r>
              <w:rPr>
                <w:rStyle w:val="rvts0"/>
              </w:rPr>
              <w:t>діалогове спілкування (письмове і усне)</w:t>
            </w:r>
          </w:p>
          <w:p w:rsidR="00CD15CB" w:rsidRDefault="00CD15CB" w:rsidP="005144DB">
            <w:pPr>
              <w:pStyle w:val="rvps14"/>
              <w:numPr>
                <w:ilvl w:val="0"/>
                <w:numId w:val="2"/>
              </w:numPr>
              <w:rPr>
                <w:rStyle w:val="rvts0"/>
              </w:rPr>
            </w:pPr>
            <w:r>
              <w:rPr>
                <w:rStyle w:val="rvts0"/>
              </w:rPr>
              <w:t>вміння розподіляти роботу</w:t>
            </w:r>
          </w:p>
          <w:p w:rsidR="00CD15CB" w:rsidRDefault="00CD15CB" w:rsidP="005144DB">
            <w:pPr>
              <w:pStyle w:val="rvps14"/>
              <w:numPr>
                <w:ilvl w:val="0"/>
                <w:numId w:val="2"/>
              </w:numPr>
              <w:rPr>
                <w:rStyle w:val="rvts0"/>
              </w:rPr>
            </w:pPr>
            <w:r>
              <w:rPr>
                <w:rStyle w:val="rvts0"/>
              </w:rPr>
              <w:t>вміння працювати в команді</w:t>
            </w:r>
          </w:p>
          <w:p w:rsidR="00CD15CB" w:rsidRDefault="00CD15CB" w:rsidP="005144DB">
            <w:pPr>
              <w:pStyle w:val="rvps14"/>
              <w:numPr>
                <w:ilvl w:val="0"/>
                <w:numId w:val="2"/>
              </w:numPr>
              <w:rPr>
                <w:rStyle w:val="rvts0"/>
              </w:rPr>
            </w:pPr>
            <w:r>
              <w:rPr>
                <w:rStyle w:val="rvts0"/>
              </w:rPr>
              <w:t>вміння надавати пропозиції та їх аргументувати</w:t>
            </w:r>
          </w:p>
          <w:p w:rsidR="000C421D" w:rsidRPr="00FC143A" w:rsidRDefault="00CD15CB" w:rsidP="000C421D">
            <w:pPr>
              <w:pStyle w:val="rvps14"/>
              <w:numPr>
                <w:ilvl w:val="0"/>
                <w:numId w:val="2"/>
              </w:numPr>
              <w:rPr>
                <w:rStyle w:val="rvts0"/>
              </w:rPr>
            </w:pPr>
            <w:proofErr w:type="spellStart"/>
            <w:r>
              <w:rPr>
                <w:rStyle w:val="rvts0"/>
              </w:rPr>
              <w:t>стресостійкість</w:t>
            </w:r>
            <w:proofErr w:type="spellEnd"/>
          </w:p>
        </w:tc>
      </w:tr>
      <w:tr w:rsidR="00CD15CB" w:rsidRPr="000F4A3B" w:rsidTr="005144DB"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5CB" w:rsidRDefault="00CD15CB" w:rsidP="005144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5CB" w:rsidRPr="0033186A" w:rsidRDefault="00CD15CB" w:rsidP="005144DB">
            <w:pPr>
              <w:rPr>
                <w:b/>
                <w:lang w:val="uk-UA"/>
              </w:rPr>
            </w:pPr>
            <w:r w:rsidRPr="0033186A">
              <w:rPr>
                <w:b/>
                <w:lang w:val="uk-UA"/>
              </w:rPr>
              <w:t>Особистісні компетенції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5CB" w:rsidRPr="0033186A" w:rsidRDefault="00CD15CB" w:rsidP="005144DB">
            <w:pPr>
              <w:pStyle w:val="a5"/>
              <w:widowControl w:val="0"/>
              <w:numPr>
                <w:ilvl w:val="0"/>
                <w:numId w:val="1"/>
              </w:numPr>
              <w:suppressLineNumbers/>
              <w:tabs>
                <w:tab w:val="left" w:pos="309"/>
              </w:tabs>
              <w:suppressAutoHyphens/>
              <w:spacing w:after="0" w:line="240" w:lineRule="auto"/>
              <w:ind w:left="714" w:hanging="357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33186A">
              <w:rPr>
                <w:rFonts w:ascii="Times New Roman" w:eastAsia="TimesNewRomanPSMT" w:hAnsi="Times New Roman" w:cs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  <w:t>в</w:t>
            </w:r>
            <w:r>
              <w:rPr>
                <w:rFonts w:ascii="Times New Roman" w:eastAsia="TimesNewRomanPSMT" w:hAnsi="Times New Roman" w:cs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  <w:t>ідповідальність</w:t>
            </w:r>
          </w:p>
          <w:p w:rsidR="00CD15CB" w:rsidRPr="0033186A" w:rsidRDefault="00CD15CB" w:rsidP="005144DB">
            <w:pPr>
              <w:pStyle w:val="a5"/>
              <w:widowControl w:val="0"/>
              <w:numPr>
                <w:ilvl w:val="0"/>
                <w:numId w:val="1"/>
              </w:numPr>
              <w:suppressLineNumbers/>
              <w:tabs>
                <w:tab w:val="left" w:pos="309"/>
              </w:tabs>
              <w:suppressAutoHyphens/>
              <w:spacing w:after="0" w:line="240" w:lineRule="auto"/>
              <w:ind w:left="714" w:hanging="357"/>
              <w:jc w:val="both"/>
              <w:rPr>
                <w:rFonts w:eastAsia="Arial Unicode MS"/>
                <w:kern w:val="1"/>
                <w:lang w:val="uk-UA" w:eastAsia="hi-IN" w:bidi="hi-IN"/>
              </w:rPr>
            </w:pPr>
            <w:r>
              <w:rPr>
                <w:rFonts w:ascii="Times New Roman" w:eastAsia="TimesNewRomanPSMT" w:hAnsi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  <w:t>готовність допомогти</w:t>
            </w:r>
          </w:p>
          <w:p w:rsidR="00CD15CB" w:rsidRPr="0033186A" w:rsidRDefault="00CD15CB" w:rsidP="005144DB">
            <w:pPr>
              <w:pStyle w:val="a5"/>
              <w:widowControl w:val="0"/>
              <w:numPr>
                <w:ilvl w:val="0"/>
                <w:numId w:val="1"/>
              </w:numPr>
              <w:suppressLineNumbers/>
              <w:tabs>
                <w:tab w:val="left" w:pos="309"/>
              </w:tabs>
              <w:suppressAutoHyphens/>
              <w:spacing w:after="0" w:line="240" w:lineRule="auto"/>
              <w:ind w:left="714" w:hanging="357"/>
              <w:jc w:val="both"/>
              <w:rPr>
                <w:rFonts w:eastAsia="Arial Unicode MS"/>
                <w:kern w:val="1"/>
                <w:lang w:val="uk-UA" w:eastAsia="hi-IN" w:bidi="hi-IN"/>
              </w:rPr>
            </w:pPr>
            <w:r w:rsidRPr="0033186A">
              <w:rPr>
                <w:rFonts w:ascii="Times New Roman" w:eastAsia="TimesNewRomanPSMT" w:hAnsi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  <w:t>ініціативність</w:t>
            </w:r>
          </w:p>
          <w:p w:rsidR="00CD15CB" w:rsidRPr="008C7707" w:rsidRDefault="00CD15CB" w:rsidP="005144DB">
            <w:pPr>
              <w:pStyle w:val="a5"/>
              <w:widowControl w:val="0"/>
              <w:numPr>
                <w:ilvl w:val="0"/>
                <w:numId w:val="1"/>
              </w:numPr>
              <w:suppressLineNumbers/>
              <w:tabs>
                <w:tab w:val="left" w:pos="309"/>
              </w:tabs>
              <w:suppressAutoHyphens/>
              <w:spacing w:after="0" w:line="240" w:lineRule="auto"/>
              <w:ind w:left="714" w:hanging="357"/>
              <w:jc w:val="both"/>
              <w:rPr>
                <w:rFonts w:eastAsia="Arial Unicode MS"/>
                <w:kern w:val="1"/>
                <w:lang w:val="uk-UA" w:eastAsia="hi-IN" w:bidi="hi-IN"/>
              </w:rPr>
            </w:pPr>
            <w:r>
              <w:rPr>
                <w:rFonts w:ascii="Times New Roman" w:eastAsia="TimesNewRomanPSMT" w:hAnsi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  <w:t>емоційна стабільність</w:t>
            </w:r>
          </w:p>
          <w:p w:rsidR="00CD15CB" w:rsidRPr="000A7BC2" w:rsidRDefault="00CD15CB" w:rsidP="005144DB">
            <w:pPr>
              <w:pStyle w:val="a5"/>
              <w:widowControl w:val="0"/>
              <w:numPr>
                <w:ilvl w:val="0"/>
                <w:numId w:val="1"/>
              </w:numPr>
              <w:suppressLineNumbers/>
              <w:tabs>
                <w:tab w:val="left" w:pos="309"/>
              </w:tabs>
              <w:suppressAutoHyphens/>
              <w:spacing w:after="0" w:line="240" w:lineRule="auto"/>
              <w:ind w:left="714" w:hanging="357"/>
              <w:jc w:val="both"/>
              <w:rPr>
                <w:rFonts w:eastAsia="Arial Unicode MS"/>
                <w:kern w:val="1"/>
                <w:lang w:val="uk-UA" w:eastAsia="hi-IN" w:bidi="hi-IN"/>
              </w:rPr>
            </w:pPr>
            <w:r>
              <w:rPr>
                <w:rFonts w:ascii="Times New Roman" w:eastAsia="TimesNewRomanPSMT" w:hAnsi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  <w:t>орієнтація на обслуговування</w:t>
            </w:r>
          </w:p>
        </w:tc>
      </w:tr>
      <w:tr w:rsidR="00CD15CB" w:rsidRPr="00A01C01" w:rsidTr="005144DB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5CB" w:rsidRPr="008C7707" w:rsidRDefault="00CD15CB" w:rsidP="005144D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Професійні знання</w:t>
            </w:r>
          </w:p>
        </w:tc>
      </w:tr>
      <w:tr w:rsidR="00CD15CB" w:rsidRPr="00A01C01" w:rsidTr="005144DB"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5CB" w:rsidRPr="0061432B" w:rsidRDefault="00CD15CB" w:rsidP="005144DB">
            <w:pPr>
              <w:pStyle w:val="rvps14"/>
              <w:jc w:val="center"/>
              <w:rPr>
                <w:b/>
              </w:rPr>
            </w:pPr>
            <w:r>
              <w:rPr>
                <w:b/>
              </w:rPr>
              <w:t>Вимога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5CB" w:rsidRPr="008C7707" w:rsidRDefault="00CD15CB" w:rsidP="005144DB">
            <w:pPr>
              <w:pStyle w:val="rvps14"/>
              <w:jc w:val="center"/>
              <w:rPr>
                <w:b/>
                <w:lang w:val="ru-RU"/>
              </w:rPr>
            </w:pPr>
            <w:proofErr w:type="spellStart"/>
            <w:r w:rsidRPr="008C7707">
              <w:rPr>
                <w:b/>
                <w:lang w:val="ru-RU"/>
              </w:rPr>
              <w:t>Компоненти</w:t>
            </w:r>
            <w:proofErr w:type="spellEnd"/>
            <w:r w:rsidRPr="008C7707">
              <w:rPr>
                <w:b/>
                <w:lang w:val="ru-RU"/>
              </w:rPr>
              <w:t xml:space="preserve"> </w:t>
            </w:r>
            <w:proofErr w:type="spellStart"/>
            <w:r w:rsidRPr="008C7707">
              <w:rPr>
                <w:b/>
                <w:lang w:val="ru-RU"/>
              </w:rPr>
              <w:t>вимоги</w:t>
            </w:r>
            <w:proofErr w:type="spellEnd"/>
          </w:p>
        </w:tc>
      </w:tr>
      <w:tr w:rsidR="00CD15CB" w:rsidRPr="00A01C01" w:rsidTr="005144DB">
        <w:trPr>
          <w:trHeight w:val="862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5CB" w:rsidRPr="00106696" w:rsidRDefault="00CD15CB" w:rsidP="005144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5CB" w:rsidRPr="0061432B" w:rsidRDefault="00CD15CB" w:rsidP="005144DB">
            <w:pPr>
              <w:pStyle w:val="rvps14"/>
              <w:rPr>
                <w:b/>
              </w:rPr>
            </w:pPr>
            <w:r w:rsidRPr="0061432B">
              <w:rPr>
                <w:b/>
              </w:rPr>
              <w:t>Знання законодавства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5CB" w:rsidRDefault="00CD15CB" w:rsidP="005144DB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 -    </w:t>
            </w:r>
            <w:r w:rsidRPr="00A10E60">
              <w:rPr>
                <w:color w:val="000000"/>
                <w:lang w:val="uk-UA"/>
              </w:rPr>
              <w:t>Конституція</w:t>
            </w:r>
            <w:r>
              <w:rPr>
                <w:color w:val="000000"/>
              </w:rPr>
              <w:t xml:space="preserve"> </w:t>
            </w:r>
            <w:r w:rsidRPr="00A10E60">
              <w:rPr>
                <w:color w:val="000000"/>
                <w:lang w:val="uk-UA"/>
              </w:rPr>
              <w:t>України</w:t>
            </w:r>
          </w:p>
          <w:p w:rsidR="00CD15CB" w:rsidRDefault="00CD15CB" w:rsidP="005144DB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 -    Закон України «Про державну службу»</w:t>
            </w:r>
          </w:p>
          <w:p w:rsidR="00CD15CB" w:rsidRPr="000920F7" w:rsidRDefault="00CD15CB" w:rsidP="005144DB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 -    Закон</w:t>
            </w:r>
            <w:r w:rsidRPr="003105BC">
              <w:rPr>
                <w:color w:val="000000"/>
                <w:lang w:val="uk-UA"/>
              </w:rPr>
              <w:t xml:space="preserve"> України</w:t>
            </w:r>
            <w:r>
              <w:rPr>
                <w:color w:val="000000"/>
                <w:lang w:val="uk-UA"/>
              </w:rPr>
              <w:t xml:space="preserve"> «Про запобігання корупції»</w:t>
            </w:r>
          </w:p>
        </w:tc>
      </w:tr>
      <w:tr w:rsidR="00CD15CB" w:rsidRPr="00A50041" w:rsidTr="005144DB"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5CB" w:rsidRPr="00106696" w:rsidRDefault="00CD15CB" w:rsidP="005144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5CB" w:rsidRPr="00C36264" w:rsidRDefault="00CD15CB" w:rsidP="005144DB">
            <w:pPr>
              <w:pStyle w:val="rvps14"/>
              <w:rPr>
                <w:b/>
              </w:rPr>
            </w:pPr>
            <w:r w:rsidRPr="00C36264">
              <w:rPr>
                <w:b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5CB" w:rsidRPr="00ED208D" w:rsidRDefault="00CD15CB" w:rsidP="000C421D">
            <w:pPr>
              <w:numPr>
                <w:ilvl w:val="0"/>
                <w:numId w:val="1"/>
              </w:numPr>
              <w:tabs>
                <w:tab w:val="left" w:pos="265"/>
              </w:tabs>
              <w:ind w:hanging="602"/>
              <w:contextualSpacing/>
              <w:jc w:val="both"/>
            </w:pPr>
            <w:r w:rsidRPr="00ED208D">
              <w:rPr>
                <w:lang w:val="uk-UA"/>
              </w:rPr>
              <w:t xml:space="preserve">Цивільний кодекс України </w:t>
            </w:r>
          </w:p>
          <w:p w:rsidR="00CD15CB" w:rsidRPr="00ED208D" w:rsidRDefault="00CD15CB" w:rsidP="000C421D">
            <w:pPr>
              <w:pStyle w:val="a5"/>
              <w:numPr>
                <w:ilvl w:val="0"/>
                <w:numId w:val="1"/>
              </w:numPr>
              <w:tabs>
                <w:tab w:val="left" w:pos="265"/>
              </w:tabs>
              <w:spacing w:line="240" w:lineRule="auto"/>
              <w:ind w:hanging="6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0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Кримінальний </w:t>
            </w:r>
            <w:r w:rsidRPr="00ED208D">
              <w:rPr>
                <w:rFonts w:ascii="Times New Roman" w:hAnsi="Times New Roman"/>
                <w:sz w:val="24"/>
                <w:szCs w:val="24"/>
              </w:rPr>
              <w:t xml:space="preserve">кодекс </w:t>
            </w:r>
            <w:proofErr w:type="spellStart"/>
            <w:r w:rsidRPr="00ED208D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</w:p>
          <w:p w:rsidR="00CD15CB" w:rsidRPr="00ED208D" w:rsidRDefault="00CD15CB" w:rsidP="000C421D">
            <w:pPr>
              <w:pStyle w:val="a5"/>
              <w:numPr>
                <w:ilvl w:val="0"/>
                <w:numId w:val="1"/>
              </w:numPr>
              <w:tabs>
                <w:tab w:val="left" w:pos="265"/>
              </w:tabs>
              <w:spacing w:line="240" w:lineRule="auto"/>
              <w:ind w:hanging="6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08D">
              <w:rPr>
                <w:rFonts w:ascii="Times New Roman" w:hAnsi="Times New Roman"/>
                <w:sz w:val="24"/>
                <w:szCs w:val="24"/>
                <w:lang w:val="uk-UA"/>
              </w:rPr>
              <w:t>Кодекс адміністративного судочинства України</w:t>
            </w:r>
          </w:p>
          <w:p w:rsidR="00CD15CB" w:rsidRPr="008E0B6E" w:rsidRDefault="00CD15CB" w:rsidP="000C421D">
            <w:pPr>
              <w:pStyle w:val="a5"/>
              <w:numPr>
                <w:ilvl w:val="0"/>
                <w:numId w:val="1"/>
              </w:numPr>
              <w:tabs>
                <w:tab w:val="left" w:pos="265"/>
              </w:tabs>
              <w:spacing w:line="240" w:lineRule="auto"/>
              <w:ind w:left="26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08D">
              <w:rPr>
                <w:rFonts w:ascii="Times New Roman" w:hAnsi="Times New Roman"/>
                <w:sz w:val="24"/>
                <w:szCs w:val="24"/>
                <w:lang w:val="uk-UA"/>
              </w:rPr>
              <w:t>Код</w:t>
            </w:r>
            <w:r w:rsidR="000C42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екс України про адміністративні </w:t>
            </w:r>
            <w:r w:rsidRPr="00ED20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правопорушення </w:t>
            </w:r>
          </w:p>
          <w:p w:rsidR="00CD15CB" w:rsidRPr="00ED208D" w:rsidRDefault="00CD15CB" w:rsidP="000C421D">
            <w:pPr>
              <w:pStyle w:val="a5"/>
              <w:numPr>
                <w:ilvl w:val="0"/>
                <w:numId w:val="1"/>
              </w:numPr>
              <w:tabs>
                <w:tab w:val="left" w:pos="265"/>
              </w:tabs>
              <w:spacing w:line="240" w:lineRule="auto"/>
              <w:ind w:hanging="6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державну службу»</w:t>
            </w:r>
          </w:p>
          <w:p w:rsidR="00CD15CB" w:rsidRPr="00ED208D" w:rsidRDefault="00CD15CB" w:rsidP="000C421D">
            <w:pPr>
              <w:pStyle w:val="a5"/>
              <w:numPr>
                <w:ilvl w:val="0"/>
                <w:numId w:val="1"/>
              </w:numPr>
              <w:tabs>
                <w:tab w:val="left" w:pos="265"/>
              </w:tabs>
              <w:spacing w:line="240" w:lineRule="auto"/>
              <w:ind w:hanging="6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судоустрій і статус суддів»</w:t>
            </w:r>
          </w:p>
          <w:p w:rsidR="00CD15CB" w:rsidRPr="00ED208D" w:rsidRDefault="00CD15CB" w:rsidP="000C421D">
            <w:pPr>
              <w:pStyle w:val="a5"/>
              <w:numPr>
                <w:ilvl w:val="0"/>
                <w:numId w:val="1"/>
              </w:numPr>
              <w:tabs>
                <w:tab w:val="left" w:pos="265"/>
              </w:tabs>
              <w:spacing w:line="240" w:lineRule="auto"/>
              <w:ind w:hanging="6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 України «Про судовий збір» </w:t>
            </w:r>
          </w:p>
          <w:p w:rsidR="00CD15CB" w:rsidRPr="00ED208D" w:rsidRDefault="00CD15CB" w:rsidP="000C421D">
            <w:pPr>
              <w:pStyle w:val="a5"/>
              <w:numPr>
                <w:ilvl w:val="0"/>
                <w:numId w:val="1"/>
              </w:numPr>
              <w:tabs>
                <w:tab w:val="left" w:pos="265"/>
              </w:tabs>
              <w:spacing w:line="240" w:lineRule="auto"/>
              <w:ind w:hanging="6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08D">
              <w:rPr>
                <w:rFonts w:ascii="Times New Roman" w:hAnsi="Times New Roman"/>
                <w:sz w:val="24"/>
                <w:szCs w:val="24"/>
              </w:rPr>
              <w:t xml:space="preserve">Закон </w:t>
            </w:r>
            <w:proofErr w:type="spellStart"/>
            <w:r w:rsidRPr="00ED208D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ED208D">
              <w:rPr>
                <w:rFonts w:ascii="Times New Roman" w:hAnsi="Times New Roman"/>
                <w:sz w:val="24"/>
                <w:szCs w:val="24"/>
              </w:rPr>
              <w:t xml:space="preserve"> «Про доступ до </w:t>
            </w:r>
            <w:proofErr w:type="spellStart"/>
            <w:r w:rsidRPr="00ED208D">
              <w:rPr>
                <w:rFonts w:ascii="Times New Roman" w:hAnsi="Times New Roman"/>
                <w:sz w:val="24"/>
                <w:szCs w:val="24"/>
              </w:rPr>
              <w:t>публічної</w:t>
            </w:r>
            <w:proofErr w:type="spellEnd"/>
            <w:r w:rsidRPr="00ED20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208D">
              <w:rPr>
                <w:rFonts w:ascii="Times New Roman" w:hAnsi="Times New Roman"/>
                <w:sz w:val="24"/>
                <w:szCs w:val="24"/>
              </w:rPr>
              <w:t>інформації</w:t>
            </w:r>
            <w:proofErr w:type="spellEnd"/>
            <w:r w:rsidRPr="00ED208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D15CB" w:rsidRPr="00ED208D" w:rsidRDefault="00CD15CB" w:rsidP="000C421D">
            <w:pPr>
              <w:pStyle w:val="a5"/>
              <w:numPr>
                <w:ilvl w:val="0"/>
                <w:numId w:val="1"/>
              </w:numPr>
              <w:tabs>
                <w:tab w:val="left" w:pos="265"/>
              </w:tabs>
              <w:spacing w:line="240" w:lineRule="auto"/>
              <w:ind w:hanging="6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08D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захист персональних даних»</w:t>
            </w:r>
          </w:p>
          <w:p w:rsidR="00CD15CB" w:rsidRPr="00ED208D" w:rsidRDefault="00CD15CB" w:rsidP="000C421D">
            <w:pPr>
              <w:pStyle w:val="a5"/>
              <w:numPr>
                <w:ilvl w:val="0"/>
                <w:numId w:val="1"/>
              </w:numPr>
              <w:tabs>
                <w:tab w:val="left" w:pos="265"/>
              </w:tabs>
              <w:spacing w:line="240" w:lineRule="auto"/>
              <w:ind w:hanging="6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08D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виконавче провадження»</w:t>
            </w:r>
          </w:p>
          <w:p w:rsidR="000C421D" w:rsidRPr="00ED208D" w:rsidRDefault="000C421D" w:rsidP="000C421D">
            <w:pPr>
              <w:pStyle w:val="a5"/>
              <w:numPr>
                <w:ilvl w:val="0"/>
                <w:numId w:val="1"/>
              </w:numPr>
              <w:tabs>
                <w:tab w:val="left" w:pos="265"/>
              </w:tabs>
              <w:spacing w:line="240" w:lineRule="auto"/>
              <w:ind w:left="260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08D">
              <w:rPr>
                <w:rFonts w:ascii="Times New Roman" w:hAnsi="Times New Roman"/>
                <w:sz w:val="24"/>
                <w:szCs w:val="24"/>
                <w:lang w:val="uk-UA"/>
              </w:rPr>
              <w:t>Інструкція з діловодства в місцевих загальних судах, 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затверджена наказом ДСА України 17.12.2013 №173</w:t>
            </w:r>
          </w:p>
          <w:p w:rsidR="00CD15CB" w:rsidRPr="00ED208D" w:rsidRDefault="00CD15CB" w:rsidP="000C421D">
            <w:pPr>
              <w:pStyle w:val="a5"/>
              <w:numPr>
                <w:ilvl w:val="0"/>
                <w:numId w:val="1"/>
              </w:numPr>
              <w:tabs>
                <w:tab w:val="left" w:pos="265"/>
              </w:tabs>
              <w:spacing w:line="240" w:lineRule="auto"/>
              <w:ind w:left="260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08D">
              <w:rPr>
                <w:rFonts w:ascii="Times New Roman" w:hAnsi="Times New Roman"/>
                <w:sz w:val="24"/>
                <w:szCs w:val="24"/>
                <w:lang w:val="uk-UA"/>
              </w:rPr>
              <w:t>Положення про автоматизовану систему документообігу суду</w:t>
            </w:r>
          </w:p>
          <w:p w:rsidR="00CD15CB" w:rsidRDefault="00CD15CB" w:rsidP="000C421D">
            <w:pPr>
              <w:pStyle w:val="a5"/>
              <w:numPr>
                <w:ilvl w:val="0"/>
                <w:numId w:val="1"/>
              </w:numPr>
              <w:tabs>
                <w:tab w:val="left" w:pos="265"/>
              </w:tabs>
              <w:spacing w:line="240" w:lineRule="auto"/>
              <w:ind w:left="260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 судових справ і документів, що утворюються в діяльності суду, із зазначенням строків зберігання</w:t>
            </w:r>
          </w:p>
          <w:p w:rsidR="00CD15CB" w:rsidRPr="00ED208D" w:rsidRDefault="00CD15CB" w:rsidP="000C421D">
            <w:pPr>
              <w:pStyle w:val="a5"/>
              <w:numPr>
                <w:ilvl w:val="0"/>
                <w:numId w:val="1"/>
              </w:numPr>
              <w:tabs>
                <w:tab w:val="left" w:pos="265"/>
              </w:tabs>
              <w:spacing w:line="240" w:lineRule="auto"/>
              <w:ind w:left="260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Положення про службу судових розпорядників та організацію її діяльності</w:t>
            </w:r>
          </w:p>
          <w:p w:rsidR="00CD15CB" w:rsidRPr="00C36264" w:rsidRDefault="00CD15CB" w:rsidP="000C421D">
            <w:pPr>
              <w:pStyle w:val="a5"/>
              <w:numPr>
                <w:ilvl w:val="0"/>
                <w:numId w:val="1"/>
              </w:numPr>
              <w:tabs>
                <w:tab w:val="left" w:pos="265"/>
              </w:tabs>
              <w:spacing w:line="240" w:lineRule="auto"/>
              <w:ind w:left="260" w:hanging="142"/>
              <w:jc w:val="both"/>
              <w:rPr>
                <w:rFonts w:ascii="Times New Roman" w:hAnsi="Times New Roman" w:cs="Times New Roman"/>
                <w:lang w:val="uk-UA"/>
              </w:rPr>
            </w:pPr>
            <w:r w:rsidRPr="00ED20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Загальні правила </w:t>
            </w:r>
            <w:proofErr w:type="spellStart"/>
            <w:r w:rsidRPr="00ED208D">
              <w:rPr>
                <w:rFonts w:ascii="Times New Roman" w:hAnsi="Times New Roman"/>
                <w:sz w:val="24"/>
                <w:szCs w:val="24"/>
              </w:rPr>
              <w:t>етично</w:t>
            </w:r>
            <w:proofErr w:type="spellEnd"/>
            <w:r w:rsidRPr="00ED208D">
              <w:rPr>
                <w:rFonts w:ascii="Times New Roman" w:hAnsi="Times New Roman"/>
                <w:sz w:val="24"/>
                <w:szCs w:val="24"/>
                <w:lang w:val="uk-UA"/>
              </w:rPr>
              <w:t>ї поведінки державних службовців та посадових осіб місцевого самоврядування</w:t>
            </w:r>
          </w:p>
        </w:tc>
      </w:tr>
    </w:tbl>
    <w:p w:rsidR="00CD15CB" w:rsidRPr="00204822" w:rsidRDefault="00CD15CB" w:rsidP="00CD15CB">
      <w:pPr>
        <w:jc w:val="center"/>
      </w:pPr>
    </w:p>
    <w:p w:rsidR="00CD15CB" w:rsidRPr="008E0B6E" w:rsidRDefault="00CD15CB" w:rsidP="00CD15CB">
      <w:pPr>
        <w:rPr>
          <w:lang w:val="uk-UA"/>
        </w:rPr>
      </w:pPr>
    </w:p>
    <w:p w:rsidR="00984282" w:rsidRPr="003E4930" w:rsidRDefault="00984282">
      <w:pPr>
        <w:rPr>
          <w:sz w:val="2"/>
          <w:szCs w:val="2"/>
          <w:lang w:val="uk-UA"/>
        </w:rPr>
      </w:pPr>
    </w:p>
    <w:sectPr w:rsidR="00984282" w:rsidRPr="003E4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charset w:val="80"/>
    <w:family w:val="roman"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A0159"/>
    <w:multiLevelType w:val="hybridMultilevel"/>
    <w:tmpl w:val="9A8EAD9E"/>
    <w:lvl w:ilvl="0" w:tplc="B0261DE0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A51E7"/>
    <w:multiLevelType w:val="hybridMultilevel"/>
    <w:tmpl w:val="2C60BF48"/>
    <w:lvl w:ilvl="0" w:tplc="FED0293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C80FB2"/>
    <w:multiLevelType w:val="hybridMultilevel"/>
    <w:tmpl w:val="087CFAE2"/>
    <w:lvl w:ilvl="0" w:tplc="0E1CAB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CB"/>
    <w:rsid w:val="000C421D"/>
    <w:rsid w:val="0018715D"/>
    <w:rsid w:val="001E453B"/>
    <w:rsid w:val="002F2CD5"/>
    <w:rsid w:val="003E4930"/>
    <w:rsid w:val="005D6B46"/>
    <w:rsid w:val="005E37FD"/>
    <w:rsid w:val="008B452D"/>
    <w:rsid w:val="00984282"/>
    <w:rsid w:val="009B4E92"/>
    <w:rsid w:val="00B80343"/>
    <w:rsid w:val="00BA1EA2"/>
    <w:rsid w:val="00C63A10"/>
    <w:rsid w:val="00CD15CB"/>
    <w:rsid w:val="00EB65BA"/>
    <w:rsid w:val="00F008B4"/>
    <w:rsid w:val="00FD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D15CB"/>
    <w:pPr>
      <w:spacing w:before="100" w:beforeAutospacing="1" w:after="100" w:afterAutospacing="1"/>
    </w:pPr>
    <w:rPr>
      <w:rFonts w:eastAsia="Calibri"/>
    </w:rPr>
  </w:style>
  <w:style w:type="character" w:customStyle="1" w:styleId="rvts0">
    <w:name w:val="rvts0"/>
    <w:rsid w:val="00CD15CB"/>
    <w:rPr>
      <w:rFonts w:cs="Times New Roman"/>
    </w:rPr>
  </w:style>
  <w:style w:type="paragraph" w:customStyle="1" w:styleId="rvps14">
    <w:name w:val="rvps14"/>
    <w:basedOn w:val="a"/>
    <w:rsid w:val="00CD15CB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rvps2">
    <w:name w:val="rvps2"/>
    <w:basedOn w:val="a"/>
    <w:rsid w:val="00CD15CB"/>
    <w:pPr>
      <w:spacing w:before="100" w:beforeAutospacing="1" w:after="100" w:afterAutospacing="1"/>
    </w:pPr>
    <w:rPr>
      <w:rFonts w:eastAsia="Calibri"/>
    </w:rPr>
  </w:style>
  <w:style w:type="character" w:styleId="a4">
    <w:name w:val="Hyperlink"/>
    <w:rsid w:val="00CD15CB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CD15C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D15CB"/>
    <w:pPr>
      <w:spacing w:before="100" w:beforeAutospacing="1" w:after="100" w:afterAutospacing="1"/>
    </w:pPr>
    <w:rPr>
      <w:rFonts w:eastAsia="Calibri"/>
    </w:rPr>
  </w:style>
  <w:style w:type="character" w:customStyle="1" w:styleId="rvts0">
    <w:name w:val="rvts0"/>
    <w:rsid w:val="00CD15CB"/>
    <w:rPr>
      <w:rFonts w:cs="Times New Roman"/>
    </w:rPr>
  </w:style>
  <w:style w:type="paragraph" w:customStyle="1" w:styleId="rvps14">
    <w:name w:val="rvps14"/>
    <w:basedOn w:val="a"/>
    <w:rsid w:val="00CD15CB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rvps2">
    <w:name w:val="rvps2"/>
    <w:basedOn w:val="a"/>
    <w:rsid w:val="00CD15CB"/>
    <w:pPr>
      <w:spacing w:before="100" w:beforeAutospacing="1" w:after="100" w:afterAutospacing="1"/>
    </w:pPr>
    <w:rPr>
      <w:rFonts w:eastAsia="Calibri"/>
    </w:rPr>
  </w:style>
  <w:style w:type="character" w:styleId="a4">
    <w:name w:val="Hyperlink"/>
    <w:rsid w:val="00CD15CB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CD15C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9</cp:revision>
  <cp:lastPrinted>2019-08-29T09:48:00Z</cp:lastPrinted>
  <dcterms:created xsi:type="dcterms:W3CDTF">2019-08-29T08:06:00Z</dcterms:created>
  <dcterms:modified xsi:type="dcterms:W3CDTF">2019-09-02T09:54:00Z</dcterms:modified>
</cp:coreProperties>
</file>