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0" w:rsidRPr="00E00277" w:rsidRDefault="00EE6C90" w:rsidP="00EE6C90">
      <w:pPr>
        <w:pStyle w:val="ShapkaDocumentu"/>
        <w:keepNext w:val="0"/>
        <w:keepLines w:val="0"/>
        <w:widowControl w:val="0"/>
        <w:spacing w:before="240" w:after="120"/>
        <w:ind w:left="3119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Додаток 2</w:t>
      </w:r>
      <w:r w:rsidRPr="00E00277">
        <w:rPr>
          <w:rFonts w:ascii="Times New Roman" w:hAnsi="Times New Roman"/>
          <w:sz w:val="24"/>
          <w:szCs w:val="24"/>
        </w:rPr>
        <w:br/>
        <w:t>до Порядку</w:t>
      </w:r>
      <w:r w:rsidRPr="00E00277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E00277">
        <w:rPr>
          <w:rFonts w:ascii="Times New Roman" w:hAnsi="Times New Roman"/>
          <w:sz w:val="24"/>
          <w:szCs w:val="24"/>
        </w:rPr>
        <w:br/>
        <w:t>від 5 червня 2019 р. № 462)</w:t>
      </w:r>
    </w:p>
    <w:p w:rsidR="00EE6C90" w:rsidRPr="00A95B62" w:rsidRDefault="00EE6C90" w:rsidP="00EE6C90">
      <w:pPr>
        <w:pStyle w:val="a3"/>
        <w:widowControl w:val="0"/>
        <w:spacing w:before="500"/>
        <w:ind w:left="3402" w:firstLine="0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Комісії/конкурсній комісії __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</w:t>
      </w:r>
      <w:r w:rsidRPr="00A95B62">
        <w:rPr>
          <w:rFonts w:ascii="Times New Roman" w:hAnsi="Times New Roman"/>
          <w:sz w:val="20"/>
        </w:rPr>
        <w:t>(найменування)</w:t>
      </w:r>
    </w:p>
    <w:p w:rsidR="00EE6C90" w:rsidRPr="00A95B62" w:rsidRDefault="00EE6C90" w:rsidP="00EE6C90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EE6C90" w:rsidRPr="00A95B62" w:rsidRDefault="00EE6C90" w:rsidP="00EE6C90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який (яка) проживає за адресою: _______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(номер контактного телефону)</w:t>
      </w:r>
    </w:p>
    <w:p w:rsidR="00EE6C90" w:rsidRPr="00A95B62" w:rsidRDefault="00EE6C90" w:rsidP="00EE6C90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e-</w:t>
      </w:r>
      <w:proofErr w:type="spellStart"/>
      <w:r w:rsidRPr="00E00277">
        <w:rPr>
          <w:rFonts w:ascii="Times New Roman" w:hAnsi="Times New Roman"/>
          <w:sz w:val="24"/>
          <w:szCs w:val="24"/>
        </w:rPr>
        <w:t>mail</w:t>
      </w:r>
      <w:proofErr w:type="spellEnd"/>
      <w:r w:rsidRPr="00E00277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</w:t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E00277">
        <w:rPr>
          <w:rFonts w:ascii="Times New Roman" w:hAnsi="Times New Roman"/>
          <w:sz w:val="24"/>
          <w:szCs w:val="24"/>
        </w:rPr>
        <w:t>____________@______________</w:t>
      </w:r>
      <w:r>
        <w:rPr>
          <w:rFonts w:ascii="Times New Roman" w:hAnsi="Times New Roman"/>
          <w:sz w:val="24"/>
          <w:szCs w:val="24"/>
        </w:rPr>
        <w:t>_____</w:t>
      </w:r>
      <w:r w:rsidRPr="00E00277">
        <w:rPr>
          <w:rFonts w:ascii="Times New Roman" w:hAnsi="Times New Roman"/>
          <w:sz w:val="24"/>
          <w:szCs w:val="24"/>
        </w:rPr>
        <w:t>__</w:t>
      </w:r>
      <w:r w:rsidRPr="00E002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</w:t>
      </w:r>
      <w:r w:rsidRPr="00A95B62">
        <w:rPr>
          <w:rFonts w:ascii="Times New Roman" w:hAnsi="Times New Roman"/>
          <w:sz w:val="20"/>
        </w:rPr>
        <w:t>(заповнюється друкованими літерами)</w:t>
      </w:r>
    </w:p>
    <w:p w:rsidR="00EE6C90" w:rsidRPr="002735E3" w:rsidRDefault="00EE6C90" w:rsidP="00EE6C90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735E3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EE6C90" w:rsidRPr="007F25E7" w:rsidRDefault="00EE6C90" w:rsidP="00EE6C90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 w:rsidRPr="00E0027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оголошення* № ___</w:t>
      </w:r>
      <w:r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7F25E7">
        <w:rPr>
          <w:rFonts w:ascii="Times New Roman" w:hAnsi="Times New Roman"/>
          <w:sz w:val="20"/>
        </w:rPr>
        <w:t xml:space="preserve">     (номер вакансії, оприлюдненої на офіційному веб-сайті НАДС)</w:t>
      </w:r>
    </w:p>
    <w:p w:rsidR="00EE6C90" w:rsidRPr="007F25E7" w:rsidRDefault="00EE6C90" w:rsidP="00EE6C90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з метою 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(зазначення основних мотивів щодо зайняття посади державної служби)</w:t>
      </w:r>
    </w:p>
    <w:p w:rsidR="00EE6C90" w:rsidRPr="00E00277" w:rsidRDefault="00EE6C90" w:rsidP="00EE6C90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00277">
        <w:rPr>
          <w:rFonts w:ascii="Times New Roman" w:hAnsi="Times New Roman"/>
          <w:sz w:val="24"/>
          <w:szCs w:val="24"/>
        </w:rPr>
        <w:t>____________________.</w:t>
      </w:r>
    </w:p>
    <w:p w:rsidR="00EE6C90" w:rsidRPr="00E00277" w:rsidRDefault="00EE6C90" w:rsidP="00EE6C90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Підтверджую достовірність інформ</w:t>
      </w:r>
      <w:r>
        <w:rPr>
          <w:rFonts w:ascii="Times New Roman" w:hAnsi="Times New Roman"/>
          <w:sz w:val="24"/>
          <w:szCs w:val="24"/>
        </w:rPr>
        <w:t>ації у поданих мною документах.</w:t>
      </w:r>
    </w:p>
    <w:p w:rsidR="00EE6C90" w:rsidRPr="00E00277" w:rsidRDefault="00EE6C90" w:rsidP="00EE6C90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EE6C90" w:rsidRPr="00E00277" w:rsidRDefault="00EE6C90" w:rsidP="00EE6C90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□ надсилання листа на зазначену адресу;</w:t>
      </w:r>
    </w:p>
    <w:p w:rsidR="00EE6C90" w:rsidRPr="00E00277" w:rsidRDefault="00EE6C90" w:rsidP="00EE6C90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□ надсилання електронного листа на зазначену електронну адресу</w:t>
      </w:r>
      <w:r w:rsidRPr="00E00277">
        <w:rPr>
          <w:rFonts w:ascii="Times New Roman" w:hAnsi="Times New Roman"/>
          <w:noProof/>
          <w:sz w:val="24"/>
          <w:szCs w:val="24"/>
        </w:rPr>
        <w:t>;</w:t>
      </w:r>
    </w:p>
    <w:p w:rsidR="00EE6C90" w:rsidRPr="00DF19E1" w:rsidRDefault="00EE6C90" w:rsidP="00EE6C90">
      <w:pPr>
        <w:pStyle w:val="a3"/>
        <w:widowControl w:val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□ 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E00277">
        <w:rPr>
          <w:rFonts w:ascii="Times New Roman" w:hAnsi="Times New Roman"/>
          <w:sz w:val="24"/>
          <w:szCs w:val="24"/>
        </w:rPr>
        <w:t>_____________________________.</w:t>
      </w:r>
      <w:r w:rsidRPr="00E002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</w:t>
      </w:r>
      <w:r w:rsidRPr="00DF19E1">
        <w:rPr>
          <w:rFonts w:ascii="Times New Roman" w:hAnsi="Times New Roman"/>
          <w:sz w:val="20"/>
        </w:rPr>
        <w:t>(зазначити інший доступний спосіб)**</w:t>
      </w:r>
    </w:p>
    <w:p w:rsidR="00EE6C90" w:rsidRDefault="00EE6C90" w:rsidP="00EE6C90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EE6C90" w:rsidRDefault="00EE6C90" w:rsidP="00EE6C90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EE6C90" w:rsidRPr="006358BE" w:rsidTr="005144DB">
        <w:trPr>
          <w:trHeight w:val="701"/>
        </w:trPr>
        <w:tc>
          <w:tcPr>
            <w:tcW w:w="5495" w:type="dxa"/>
            <w:shd w:val="clear" w:color="auto" w:fill="auto"/>
          </w:tcPr>
          <w:p w:rsidR="00EE6C90" w:rsidRPr="006358BE" w:rsidRDefault="00EE6C90" w:rsidP="005144DB">
            <w:pPr>
              <w:pStyle w:val="a3"/>
              <w:widowControl w:val="0"/>
              <w:spacing w:before="20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BE">
              <w:rPr>
                <w:rFonts w:ascii="Times New Roman" w:hAnsi="Times New Roman"/>
                <w:sz w:val="24"/>
                <w:szCs w:val="24"/>
              </w:rPr>
              <w:t>___ __________ 20___ р.</w:t>
            </w:r>
          </w:p>
        </w:tc>
        <w:tc>
          <w:tcPr>
            <w:tcW w:w="4359" w:type="dxa"/>
            <w:shd w:val="clear" w:color="auto" w:fill="auto"/>
          </w:tcPr>
          <w:p w:rsidR="00EE6C90" w:rsidRPr="006358BE" w:rsidRDefault="00EE6C90" w:rsidP="005144DB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B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6358BE">
              <w:rPr>
                <w:rFonts w:ascii="Times New Roman" w:hAnsi="Times New Roman"/>
                <w:sz w:val="24"/>
                <w:szCs w:val="24"/>
              </w:rPr>
              <w:br/>
            </w:r>
            <w:r w:rsidRPr="006358BE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EE6C90" w:rsidRPr="006358BE" w:rsidRDefault="00EE6C90" w:rsidP="00EE6C90">
      <w:pPr>
        <w:pStyle w:val="a3"/>
        <w:widowControl w:val="0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EE6C90" w:rsidRPr="002735E3" w:rsidRDefault="00EE6C90" w:rsidP="00EE6C90">
      <w:pPr>
        <w:pStyle w:val="a3"/>
        <w:widowControl w:val="0"/>
        <w:ind w:left="567" w:firstLine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__________</w:t>
      </w:r>
    </w:p>
    <w:p w:rsidR="00EE6C90" w:rsidRPr="002735E3" w:rsidRDefault="00EE6C90" w:rsidP="00EE6C90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* Зазначається для категорій “Б” і “В”.</w:t>
      </w:r>
    </w:p>
    <w:p w:rsidR="00EE6C90" w:rsidRDefault="00EE6C90" w:rsidP="00EE6C90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735E3">
        <w:rPr>
          <w:rFonts w:ascii="Times New Roman" w:hAnsi="Times New Roman"/>
          <w:sz w:val="20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EE6C90" w:rsidRDefault="00EE6C90" w:rsidP="00EE6C90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84282" w:rsidRPr="00EE6C90" w:rsidRDefault="00EE6C90" w:rsidP="00EE6C90">
      <w:pPr>
        <w:pStyle w:val="a3"/>
        <w:widowControl w:val="0"/>
        <w:jc w:val="both"/>
        <w:rPr>
          <w:rFonts w:ascii="Times New Roman" w:hAnsi="Times New Roman"/>
          <w:b/>
          <w:sz w:val="20"/>
        </w:rPr>
      </w:pPr>
      <w:r w:rsidRPr="007013EC">
        <w:rPr>
          <w:rStyle w:val="st46"/>
          <w:rFonts w:ascii="Times New Roman" w:hAnsi="Times New Roman"/>
          <w:b/>
        </w:rPr>
        <w:t xml:space="preserve">{Додаток 2 в редакції Постанови КМ </w:t>
      </w:r>
      <w:r w:rsidRPr="007013EC">
        <w:rPr>
          <w:rStyle w:val="st131"/>
          <w:rFonts w:ascii="Times New Roman" w:hAnsi="Times New Roman"/>
          <w:b/>
          <w:color w:val="auto"/>
        </w:rPr>
        <w:t>№ 462 від 05.06.2019</w:t>
      </w:r>
      <w:r w:rsidRPr="007013EC">
        <w:rPr>
          <w:rStyle w:val="st46"/>
          <w:rFonts w:ascii="Times New Roman" w:hAnsi="Times New Roman"/>
          <w:b/>
        </w:rPr>
        <w:t>}</w:t>
      </w:r>
      <w:bookmarkStart w:id="0" w:name="_GoBack"/>
      <w:bookmarkEnd w:id="0"/>
    </w:p>
    <w:sectPr w:rsidR="00984282" w:rsidRPr="00EE6C90" w:rsidSect="006378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90"/>
    <w:rsid w:val="00984282"/>
    <w:rsid w:val="00E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9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E6C90"/>
    <w:pPr>
      <w:spacing w:before="120"/>
      <w:ind w:firstLine="567"/>
    </w:pPr>
  </w:style>
  <w:style w:type="paragraph" w:customStyle="1" w:styleId="ShapkaDocumentu">
    <w:name w:val="Shapka Documentu"/>
    <w:basedOn w:val="a"/>
    <w:rsid w:val="00EE6C90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EE6C90"/>
    <w:rPr>
      <w:i/>
      <w:iCs/>
      <w:color w:val="0000FF"/>
    </w:rPr>
  </w:style>
  <w:style w:type="character" w:customStyle="1" w:styleId="st46">
    <w:name w:val="st46"/>
    <w:uiPriority w:val="99"/>
    <w:rsid w:val="00EE6C90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9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E6C90"/>
    <w:pPr>
      <w:spacing w:before="120"/>
      <w:ind w:firstLine="567"/>
    </w:pPr>
  </w:style>
  <w:style w:type="paragraph" w:customStyle="1" w:styleId="ShapkaDocumentu">
    <w:name w:val="Shapka Documentu"/>
    <w:basedOn w:val="a"/>
    <w:rsid w:val="00EE6C90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EE6C90"/>
    <w:rPr>
      <w:i/>
      <w:iCs/>
      <w:color w:val="0000FF"/>
    </w:rPr>
  </w:style>
  <w:style w:type="character" w:customStyle="1" w:styleId="st46">
    <w:name w:val="st46"/>
    <w:uiPriority w:val="99"/>
    <w:rsid w:val="00EE6C9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2019-08-29T11:08:00Z</dcterms:created>
  <dcterms:modified xsi:type="dcterms:W3CDTF">2019-08-29T11:10:00Z</dcterms:modified>
</cp:coreProperties>
</file>