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E6" w:rsidRPr="00884D5D" w:rsidRDefault="006F7BE6" w:rsidP="006F7BE6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 3</w:t>
      </w:r>
      <w:r w:rsidRPr="00884D5D">
        <w:rPr>
          <w:rFonts w:ascii="Times New Roman" w:hAnsi="Times New Roman"/>
          <w:sz w:val="24"/>
          <w:szCs w:val="24"/>
        </w:rPr>
        <w:br/>
        <w:t>до Порядку</w:t>
      </w:r>
      <w:r w:rsidRPr="00884D5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84D5D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6F7BE6" w:rsidRPr="007A44AB" w:rsidRDefault="006F7BE6" w:rsidP="006F7BE6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(керівнику органу, в якому проводиться конкурс)</w:t>
      </w:r>
    </w:p>
    <w:p w:rsidR="006F7BE6" w:rsidRPr="007A44AB" w:rsidRDefault="006F7BE6" w:rsidP="006F7BE6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6F7BE6" w:rsidRPr="007A44AB" w:rsidRDefault="006F7BE6" w:rsidP="006F7BE6">
      <w:pPr>
        <w:pStyle w:val="a3"/>
        <w:widowControl w:val="0"/>
        <w:ind w:left="3402" w:firstLine="0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який (яка) проживає за адресою: 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:rsidR="006F7BE6" w:rsidRPr="007A44AB" w:rsidRDefault="006F7BE6" w:rsidP="006F7BE6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e-</w:t>
      </w:r>
      <w:proofErr w:type="spellStart"/>
      <w:r w:rsidRPr="00884D5D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t>__@_________________________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:rsidR="006F7BE6" w:rsidRPr="00884D5D" w:rsidRDefault="006F7BE6" w:rsidP="006F7BE6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6F7BE6" w:rsidRPr="00884D5D" w:rsidRDefault="006F7BE6" w:rsidP="006F7B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7BE6" w:rsidRPr="00884D5D" w:rsidRDefault="006F7BE6" w:rsidP="006F7BE6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7BE6" w:rsidRPr="00884D5D" w:rsidRDefault="006F7BE6" w:rsidP="006F7BE6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6F7BE6" w:rsidRPr="00884D5D" w:rsidRDefault="006F7BE6" w:rsidP="006F7B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:rsidR="006F7BE6" w:rsidRPr="00884D5D" w:rsidRDefault="006F7BE6" w:rsidP="006F7B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6F7BE6" w:rsidRPr="00884D5D" w:rsidRDefault="006F7BE6" w:rsidP="006F7B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6F7BE6" w:rsidRDefault="006F7BE6" w:rsidP="006F7B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7"/>
        <w:gridCol w:w="2551"/>
        <w:gridCol w:w="4076"/>
      </w:tblGrid>
      <w:tr w:rsidR="006F7BE6" w:rsidRPr="00357515" w:rsidTr="005144DB">
        <w:trPr>
          <w:trHeight w:val="743"/>
        </w:trPr>
        <w:tc>
          <w:tcPr>
            <w:tcW w:w="1637" w:type="pct"/>
            <w:shd w:val="clear" w:color="auto" w:fill="auto"/>
          </w:tcPr>
          <w:p w:rsidR="006F7BE6" w:rsidRPr="00357515" w:rsidRDefault="006F7BE6" w:rsidP="005144DB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6F7BE6" w:rsidRPr="00357515" w:rsidRDefault="006F7BE6" w:rsidP="005144D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6F7BE6" w:rsidRPr="00357515" w:rsidRDefault="006F7BE6" w:rsidP="005144D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6F7BE6" w:rsidRDefault="006F7BE6" w:rsidP="006F7B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F7BE6" w:rsidRPr="005F1B74" w:rsidRDefault="006F7BE6" w:rsidP="006F7BE6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5F1B74">
        <w:rPr>
          <w:rStyle w:val="st46"/>
          <w:rFonts w:ascii="Times New Roman" w:hAnsi="Times New Roman"/>
          <w:b/>
        </w:rPr>
        <w:t xml:space="preserve">{Додаток 3 в редакції Постанови КМ </w:t>
      </w:r>
      <w:r w:rsidRPr="005F1B74">
        <w:rPr>
          <w:rStyle w:val="st131"/>
          <w:rFonts w:ascii="Times New Roman" w:hAnsi="Times New Roman"/>
          <w:b/>
          <w:color w:val="auto"/>
        </w:rPr>
        <w:t>№ 462 від 05.06.2019</w:t>
      </w:r>
      <w:r w:rsidRPr="005F1B74">
        <w:rPr>
          <w:rStyle w:val="st46"/>
          <w:rFonts w:ascii="Times New Roman" w:hAnsi="Times New Roman"/>
          <w:b/>
        </w:rPr>
        <w:t>}</w:t>
      </w:r>
    </w:p>
    <w:p w:rsidR="00984282" w:rsidRDefault="00984282">
      <w:bookmarkStart w:id="0" w:name="_GoBack"/>
      <w:bookmarkEnd w:id="0"/>
    </w:p>
    <w:sectPr w:rsidR="00984282" w:rsidSect="00055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E6"/>
    <w:rsid w:val="006F7BE6"/>
    <w:rsid w:val="009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7BE6"/>
    <w:pPr>
      <w:spacing w:before="120"/>
      <w:ind w:firstLine="567"/>
    </w:pPr>
  </w:style>
  <w:style w:type="paragraph" w:customStyle="1" w:styleId="ShapkaDocumentu">
    <w:name w:val="Shapka Documentu"/>
    <w:basedOn w:val="a"/>
    <w:rsid w:val="006F7BE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F7BE6"/>
    <w:rPr>
      <w:i/>
      <w:iCs/>
      <w:color w:val="0000FF"/>
    </w:rPr>
  </w:style>
  <w:style w:type="character" w:customStyle="1" w:styleId="st46">
    <w:name w:val="st46"/>
    <w:uiPriority w:val="99"/>
    <w:rsid w:val="006F7BE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7BE6"/>
    <w:pPr>
      <w:spacing w:before="120"/>
      <w:ind w:firstLine="567"/>
    </w:pPr>
  </w:style>
  <w:style w:type="paragraph" w:customStyle="1" w:styleId="ShapkaDocumentu">
    <w:name w:val="Shapka Documentu"/>
    <w:basedOn w:val="a"/>
    <w:rsid w:val="006F7BE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F7BE6"/>
    <w:rPr>
      <w:i/>
      <w:iCs/>
      <w:color w:val="0000FF"/>
    </w:rPr>
  </w:style>
  <w:style w:type="character" w:customStyle="1" w:styleId="st46">
    <w:name w:val="st46"/>
    <w:uiPriority w:val="99"/>
    <w:rsid w:val="006F7BE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2019-08-29T11:10:00Z</dcterms:created>
  <dcterms:modified xsi:type="dcterms:W3CDTF">2019-08-29T11:10:00Z</dcterms:modified>
</cp:coreProperties>
</file>